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01" w:rsidRPr="00B54285" w:rsidRDefault="00470A01" w:rsidP="00B54285">
      <w:pPr>
        <w:tabs>
          <w:tab w:val="left" w:pos="4820"/>
        </w:tabs>
        <w:ind w:left="5103"/>
        <w:jc w:val="right"/>
        <w:rPr>
          <w:sz w:val="20"/>
          <w:szCs w:val="20"/>
        </w:rPr>
      </w:pPr>
      <w:r w:rsidRPr="00B54285">
        <w:rPr>
          <w:sz w:val="20"/>
          <w:szCs w:val="20"/>
        </w:rPr>
        <w:t>Приложение №1</w:t>
      </w:r>
    </w:p>
    <w:p w:rsidR="00B54285" w:rsidRDefault="00470A01" w:rsidP="00B54285">
      <w:pPr>
        <w:tabs>
          <w:tab w:val="left" w:pos="4820"/>
        </w:tabs>
        <w:ind w:left="5103"/>
        <w:jc w:val="right"/>
        <w:rPr>
          <w:sz w:val="20"/>
          <w:szCs w:val="20"/>
        </w:rPr>
      </w:pPr>
      <w:r w:rsidRPr="00B54285">
        <w:rPr>
          <w:sz w:val="20"/>
          <w:szCs w:val="20"/>
        </w:rPr>
        <w:t xml:space="preserve">к Административному регламенту предоставления муниципальной услуги «Осуществление передачи (приватизации) жилого помещения в собственность граждан», утвержденному постановлением Администрации </w:t>
      </w:r>
      <w:r w:rsidR="00B54285">
        <w:rPr>
          <w:sz w:val="20"/>
          <w:szCs w:val="20"/>
        </w:rPr>
        <w:t xml:space="preserve">Слободского </w:t>
      </w:r>
      <w:r w:rsidRPr="00B54285">
        <w:rPr>
          <w:sz w:val="20"/>
          <w:szCs w:val="20"/>
        </w:rPr>
        <w:t xml:space="preserve">сельского поселения </w:t>
      </w:r>
    </w:p>
    <w:p w:rsidR="00470A01" w:rsidRPr="002274BC" w:rsidRDefault="00470A01" w:rsidP="00B54285">
      <w:pPr>
        <w:tabs>
          <w:tab w:val="left" w:pos="4820"/>
        </w:tabs>
        <w:ind w:left="5103"/>
        <w:jc w:val="right"/>
        <w:rPr>
          <w:sz w:val="26"/>
          <w:szCs w:val="26"/>
        </w:rPr>
      </w:pPr>
      <w:r w:rsidRPr="00B54285">
        <w:rPr>
          <w:sz w:val="20"/>
          <w:szCs w:val="20"/>
        </w:rPr>
        <w:t xml:space="preserve">от </w:t>
      </w:r>
      <w:r w:rsidR="00B82E81">
        <w:rPr>
          <w:sz w:val="20"/>
          <w:szCs w:val="20"/>
        </w:rPr>
        <w:t xml:space="preserve">04.04.2019 № 65 </w:t>
      </w:r>
    </w:p>
    <w:p w:rsidR="00470A01" w:rsidRPr="00A3379A" w:rsidRDefault="00470A01" w:rsidP="00470A01">
      <w:pPr>
        <w:tabs>
          <w:tab w:val="left" w:pos="5719"/>
        </w:tabs>
        <w:ind w:left="4860"/>
        <w:jc w:val="both"/>
      </w:pPr>
      <w:r w:rsidRPr="00A3379A">
        <w:tab/>
      </w:r>
    </w:p>
    <w:p w:rsidR="00470A01" w:rsidRPr="00A3379A" w:rsidRDefault="00470A01" w:rsidP="00470A01">
      <w:pPr>
        <w:jc w:val="right"/>
        <w:rPr>
          <w:i/>
          <w:sz w:val="26"/>
          <w:szCs w:val="26"/>
        </w:rPr>
      </w:pPr>
      <w:r w:rsidRPr="00A3379A">
        <w:rPr>
          <w:i/>
          <w:sz w:val="26"/>
          <w:szCs w:val="26"/>
        </w:rPr>
        <w:t xml:space="preserve"> (форма)</w:t>
      </w:r>
    </w:p>
    <w:p w:rsidR="00470A01" w:rsidRPr="00947D96" w:rsidRDefault="00470A01" w:rsidP="00470A01">
      <w:pPr>
        <w:pStyle w:val="1"/>
        <w:jc w:val="right"/>
        <w:rPr>
          <w:sz w:val="28"/>
          <w:szCs w:val="28"/>
        </w:rPr>
      </w:pPr>
      <w:r>
        <w:rPr>
          <w:szCs w:val="24"/>
        </w:rPr>
        <w:t xml:space="preserve">№ ______________                </w:t>
      </w:r>
      <w:r w:rsidRPr="00947D96">
        <w:rPr>
          <w:szCs w:val="24"/>
        </w:rPr>
        <w:t xml:space="preserve">в </w:t>
      </w:r>
      <w:r w:rsidR="00B54285">
        <w:rPr>
          <w:szCs w:val="24"/>
        </w:rPr>
        <w:t xml:space="preserve">Администрацию Слободского сельского поселения </w:t>
      </w:r>
    </w:p>
    <w:p w:rsidR="00470A01" w:rsidRPr="00A3379A" w:rsidRDefault="00470A01" w:rsidP="00470A01">
      <w:pPr>
        <w:jc w:val="both"/>
        <w:rPr>
          <w:i/>
          <w:iCs/>
        </w:rPr>
      </w:pPr>
      <w:r w:rsidRPr="00A3379A">
        <w:rPr>
          <w:i/>
          <w:iCs/>
        </w:rPr>
        <w:t>«_____» ____________ г.                              от гр. _</w:t>
      </w:r>
      <w:r>
        <w:rPr>
          <w:i/>
          <w:iCs/>
        </w:rPr>
        <w:t>___</w:t>
      </w:r>
      <w:r w:rsidRPr="00A3379A">
        <w:rPr>
          <w:i/>
          <w:iCs/>
        </w:rPr>
        <w:t>__________________</w:t>
      </w:r>
      <w:r>
        <w:rPr>
          <w:i/>
          <w:iCs/>
        </w:rPr>
        <w:t>__</w:t>
      </w:r>
      <w:r w:rsidRPr="00A3379A">
        <w:rPr>
          <w:i/>
          <w:iCs/>
        </w:rPr>
        <w:t>________</w:t>
      </w:r>
    </w:p>
    <w:p w:rsidR="00470A01" w:rsidRPr="00A3379A" w:rsidRDefault="00470A01" w:rsidP="00470A01">
      <w:pPr>
        <w:jc w:val="right"/>
        <w:rPr>
          <w:i/>
          <w:iCs/>
        </w:rPr>
      </w:pPr>
      <w:r w:rsidRPr="00A3379A">
        <w:rPr>
          <w:i/>
          <w:iCs/>
        </w:rPr>
        <w:t xml:space="preserve"> ______________________________________</w:t>
      </w:r>
    </w:p>
    <w:p w:rsidR="00470A01" w:rsidRPr="00A3379A" w:rsidRDefault="00470A01" w:rsidP="00470A01">
      <w:pPr>
        <w:jc w:val="right"/>
        <w:rPr>
          <w:i/>
          <w:iCs/>
        </w:rPr>
      </w:pPr>
      <w:r w:rsidRPr="00A3379A">
        <w:rPr>
          <w:i/>
          <w:iCs/>
        </w:rPr>
        <w:t>______________________________________</w:t>
      </w:r>
    </w:p>
    <w:p w:rsidR="00470A01" w:rsidRPr="00A3379A" w:rsidRDefault="00470A01" w:rsidP="00470A01">
      <w:pPr>
        <w:jc w:val="right"/>
        <w:rPr>
          <w:i/>
          <w:iCs/>
        </w:rPr>
      </w:pPr>
    </w:p>
    <w:p w:rsidR="00470A01" w:rsidRPr="00A3379A" w:rsidRDefault="00470A01" w:rsidP="00470A01">
      <w:pPr>
        <w:pStyle w:val="2"/>
        <w:rPr>
          <w:spacing w:val="100"/>
          <w:sz w:val="26"/>
          <w:szCs w:val="26"/>
        </w:rPr>
      </w:pPr>
      <w:r w:rsidRPr="00A3379A">
        <w:rPr>
          <w:spacing w:val="100"/>
          <w:sz w:val="26"/>
          <w:szCs w:val="26"/>
        </w:rPr>
        <w:t>ЗАЯВЛЕНИЕ</w:t>
      </w:r>
    </w:p>
    <w:p w:rsidR="00470A01" w:rsidRPr="00A3379A" w:rsidRDefault="00470A01" w:rsidP="00470A01">
      <w:pPr>
        <w:jc w:val="center"/>
        <w:rPr>
          <w:i/>
          <w:iCs/>
          <w:sz w:val="26"/>
          <w:szCs w:val="26"/>
        </w:rPr>
      </w:pPr>
    </w:p>
    <w:p w:rsidR="00470A01" w:rsidRPr="00664694" w:rsidRDefault="00470A01" w:rsidP="00470A01">
      <w:pPr>
        <w:ind w:firstLine="709"/>
        <w:rPr>
          <w:sz w:val="26"/>
          <w:szCs w:val="26"/>
        </w:rPr>
      </w:pPr>
      <w:r w:rsidRPr="00664694">
        <w:rPr>
          <w:sz w:val="26"/>
          <w:szCs w:val="26"/>
        </w:rPr>
        <w:t>Прошу передать в собственность______________________________________</w:t>
      </w:r>
    </w:p>
    <w:p w:rsidR="00470A01" w:rsidRPr="002274BC" w:rsidRDefault="00470A01" w:rsidP="00470A01">
      <w:pPr>
        <w:rPr>
          <w:i/>
          <w:sz w:val="22"/>
          <w:szCs w:val="22"/>
        </w:rPr>
      </w:pPr>
      <w:r w:rsidRPr="002274BC">
        <w:rPr>
          <w:i/>
          <w:sz w:val="22"/>
          <w:szCs w:val="22"/>
        </w:rPr>
        <w:t xml:space="preserve">              (личную, совместную, долевую)</w:t>
      </w:r>
    </w:p>
    <w:p w:rsidR="00470A01" w:rsidRPr="00664694" w:rsidRDefault="00470A01" w:rsidP="00470A01">
      <w:pPr>
        <w:rPr>
          <w:sz w:val="26"/>
          <w:szCs w:val="26"/>
        </w:rPr>
      </w:pPr>
      <w:r w:rsidRPr="00664694">
        <w:rPr>
          <w:sz w:val="26"/>
          <w:szCs w:val="26"/>
        </w:rPr>
        <w:t>занимаемую квартиру по адресу: ________________________________</w:t>
      </w:r>
      <w:r>
        <w:rPr>
          <w:sz w:val="26"/>
          <w:szCs w:val="26"/>
        </w:rPr>
        <w:t>__</w:t>
      </w:r>
      <w:r w:rsidRPr="00664694">
        <w:rPr>
          <w:sz w:val="26"/>
          <w:szCs w:val="26"/>
        </w:rPr>
        <w:t>_________</w:t>
      </w:r>
    </w:p>
    <w:p w:rsidR="00470A01" w:rsidRPr="00664694" w:rsidRDefault="00470A01" w:rsidP="00470A01">
      <w:pPr>
        <w:rPr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418"/>
        <w:gridCol w:w="850"/>
        <w:gridCol w:w="2321"/>
        <w:gridCol w:w="1932"/>
      </w:tblGrid>
      <w:tr w:rsidR="00470A01" w:rsidRPr="00A3379A" w:rsidTr="00925B0C">
        <w:trPr>
          <w:trHeight w:val="1327"/>
        </w:trPr>
        <w:tc>
          <w:tcPr>
            <w:tcW w:w="3119" w:type="dxa"/>
            <w:vAlign w:val="center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Ф., И., О. (полностью) с учетом лиц, проходящих срочную службу в Российской армии или находящихся в командировке по брони</w:t>
            </w:r>
          </w:p>
        </w:tc>
        <w:tc>
          <w:tcPr>
            <w:tcW w:w="1418" w:type="dxa"/>
            <w:vAlign w:val="center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Родственныеотношения</w:t>
            </w:r>
          </w:p>
        </w:tc>
        <w:tc>
          <w:tcPr>
            <w:tcW w:w="850" w:type="dxa"/>
            <w:vAlign w:val="center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% долевогоучастия*</w:t>
            </w:r>
          </w:p>
        </w:tc>
        <w:tc>
          <w:tcPr>
            <w:tcW w:w="2321" w:type="dxa"/>
            <w:vAlign w:val="center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Подписи совершеннолетних членов семьи подтверждающих согласие на приватизацию</w:t>
            </w:r>
          </w:p>
        </w:tc>
        <w:tc>
          <w:tcPr>
            <w:tcW w:w="1932" w:type="dxa"/>
            <w:vAlign w:val="center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**</w:t>
            </w:r>
          </w:p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наличие льгот на получение дополнительной площади</w:t>
            </w:r>
          </w:p>
        </w:tc>
      </w:tr>
      <w:tr w:rsidR="00470A01" w:rsidRPr="00A3379A" w:rsidTr="00925B0C">
        <w:trPr>
          <w:trHeight w:val="169"/>
        </w:trPr>
        <w:tc>
          <w:tcPr>
            <w:tcW w:w="3119" w:type="dxa"/>
          </w:tcPr>
          <w:p w:rsidR="00470A01" w:rsidRPr="002274BC" w:rsidRDefault="00470A01" w:rsidP="00470A01">
            <w:pPr>
              <w:jc w:val="center"/>
              <w:rPr>
                <w:sz w:val="22"/>
                <w:szCs w:val="22"/>
              </w:rPr>
            </w:pPr>
            <w:r w:rsidRPr="002274B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70A01" w:rsidRPr="002274BC" w:rsidRDefault="00470A01" w:rsidP="00470A01">
            <w:pPr>
              <w:jc w:val="center"/>
              <w:rPr>
                <w:sz w:val="22"/>
                <w:szCs w:val="22"/>
              </w:rPr>
            </w:pPr>
            <w:r w:rsidRPr="002274B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70A01" w:rsidRPr="002274BC" w:rsidRDefault="00470A01" w:rsidP="00470A01">
            <w:pPr>
              <w:jc w:val="center"/>
              <w:rPr>
                <w:sz w:val="22"/>
                <w:szCs w:val="22"/>
              </w:rPr>
            </w:pPr>
            <w:r w:rsidRPr="002274BC">
              <w:rPr>
                <w:sz w:val="22"/>
                <w:szCs w:val="22"/>
              </w:rPr>
              <w:t>3</w:t>
            </w:r>
          </w:p>
        </w:tc>
        <w:tc>
          <w:tcPr>
            <w:tcW w:w="2321" w:type="dxa"/>
          </w:tcPr>
          <w:p w:rsidR="00470A01" w:rsidRPr="002274BC" w:rsidRDefault="00470A01" w:rsidP="00470A01">
            <w:pPr>
              <w:jc w:val="center"/>
              <w:rPr>
                <w:sz w:val="22"/>
                <w:szCs w:val="22"/>
              </w:rPr>
            </w:pPr>
            <w:r w:rsidRPr="002274BC">
              <w:rPr>
                <w:sz w:val="22"/>
                <w:szCs w:val="22"/>
              </w:rPr>
              <w:t>4</w:t>
            </w:r>
          </w:p>
        </w:tc>
        <w:tc>
          <w:tcPr>
            <w:tcW w:w="1932" w:type="dxa"/>
          </w:tcPr>
          <w:p w:rsidR="00470A01" w:rsidRPr="002274BC" w:rsidRDefault="00470A01" w:rsidP="00470A01">
            <w:pPr>
              <w:jc w:val="center"/>
              <w:rPr>
                <w:sz w:val="22"/>
                <w:szCs w:val="22"/>
              </w:rPr>
            </w:pPr>
            <w:r w:rsidRPr="002274BC">
              <w:rPr>
                <w:sz w:val="22"/>
                <w:szCs w:val="22"/>
              </w:rPr>
              <w:t>5</w:t>
            </w:r>
          </w:p>
        </w:tc>
      </w:tr>
      <w:tr w:rsidR="00470A01" w:rsidRPr="00A3379A" w:rsidTr="00925B0C">
        <w:trPr>
          <w:trHeight w:val="169"/>
        </w:trPr>
        <w:tc>
          <w:tcPr>
            <w:tcW w:w="3119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21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32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70A01" w:rsidRPr="00A3379A" w:rsidTr="00925B0C">
        <w:trPr>
          <w:trHeight w:val="169"/>
        </w:trPr>
        <w:tc>
          <w:tcPr>
            <w:tcW w:w="3119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21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32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70A01" w:rsidRPr="00A3379A" w:rsidTr="00925B0C">
        <w:trPr>
          <w:trHeight w:val="169"/>
        </w:trPr>
        <w:tc>
          <w:tcPr>
            <w:tcW w:w="3119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21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32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70A01" w:rsidRPr="00A3379A" w:rsidTr="00925B0C">
        <w:trPr>
          <w:trHeight w:val="169"/>
        </w:trPr>
        <w:tc>
          <w:tcPr>
            <w:tcW w:w="3119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21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32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70A01" w:rsidRPr="00A3379A" w:rsidTr="00925B0C">
        <w:trPr>
          <w:trHeight w:val="169"/>
        </w:trPr>
        <w:tc>
          <w:tcPr>
            <w:tcW w:w="3119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21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32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70A01" w:rsidRPr="00A3379A" w:rsidTr="00925B0C">
        <w:trPr>
          <w:trHeight w:val="169"/>
        </w:trPr>
        <w:tc>
          <w:tcPr>
            <w:tcW w:w="3119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21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32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70A01" w:rsidRPr="00A3379A" w:rsidTr="00925B0C">
        <w:trPr>
          <w:trHeight w:val="169"/>
        </w:trPr>
        <w:tc>
          <w:tcPr>
            <w:tcW w:w="3119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21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32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70A01" w:rsidRPr="00A3379A" w:rsidTr="00925B0C">
        <w:trPr>
          <w:trHeight w:val="169"/>
        </w:trPr>
        <w:tc>
          <w:tcPr>
            <w:tcW w:w="3119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21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32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470A01" w:rsidRPr="00A3379A" w:rsidRDefault="00470A01" w:rsidP="00470A01">
      <w:pPr>
        <w:pStyle w:val="4"/>
        <w:jc w:val="right"/>
        <w:rPr>
          <w:rFonts w:ascii="Times New Roman" w:hAnsi="Times New Roman"/>
          <w:sz w:val="26"/>
          <w:szCs w:val="26"/>
        </w:rPr>
      </w:pPr>
      <w:r w:rsidRPr="00A3379A">
        <w:rPr>
          <w:rFonts w:ascii="Times New Roman" w:hAnsi="Times New Roman"/>
          <w:sz w:val="26"/>
          <w:szCs w:val="26"/>
        </w:rPr>
        <w:t>Иных льгот не имеется.         Подписи верны: ______________________________</w:t>
      </w:r>
    </w:p>
    <w:p w:rsidR="00470A01" w:rsidRPr="00A3379A" w:rsidRDefault="00470A01" w:rsidP="00470A01">
      <w:pPr>
        <w:ind w:left="-360"/>
        <w:jc w:val="right"/>
        <w:rPr>
          <w:i/>
          <w:iCs/>
          <w:sz w:val="26"/>
          <w:szCs w:val="26"/>
        </w:rPr>
      </w:pPr>
      <w:r w:rsidRPr="00A3379A">
        <w:rPr>
          <w:i/>
          <w:iCs/>
          <w:sz w:val="26"/>
          <w:szCs w:val="26"/>
        </w:rPr>
        <w:t>Рег. № _______________________________________</w:t>
      </w:r>
    </w:p>
    <w:p w:rsidR="00470A01" w:rsidRPr="00A3379A" w:rsidRDefault="00470A01" w:rsidP="00470A01">
      <w:pPr>
        <w:ind w:left="-360"/>
        <w:jc w:val="right"/>
        <w:rPr>
          <w:i/>
          <w:iCs/>
          <w:sz w:val="26"/>
          <w:szCs w:val="26"/>
        </w:rPr>
      </w:pPr>
      <w:r w:rsidRPr="00A3379A">
        <w:rPr>
          <w:i/>
          <w:iCs/>
          <w:sz w:val="26"/>
          <w:szCs w:val="26"/>
        </w:rPr>
        <w:t>Дата ______________________________________</w:t>
      </w:r>
    </w:p>
    <w:p w:rsidR="00470A01" w:rsidRPr="00A3379A" w:rsidRDefault="00470A01" w:rsidP="00470A01">
      <w:pPr>
        <w:ind w:left="-360"/>
        <w:jc w:val="both"/>
        <w:rPr>
          <w:i/>
          <w:iCs/>
          <w:sz w:val="26"/>
          <w:szCs w:val="26"/>
        </w:rPr>
      </w:pPr>
    </w:p>
    <w:p w:rsidR="00470A01" w:rsidRPr="00A3379A" w:rsidRDefault="00470A01" w:rsidP="00470A01">
      <w:pPr>
        <w:ind w:left="-360"/>
        <w:jc w:val="both"/>
        <w:rPr>
          <w:i/>
          <w:iCs/>
          <w:sz w:val="26"/>
          <w:szCs w:val="26"/>
        </w:rPr>
      </w:pPr>
      <w:r w:rsidRPr="00A3379A">
        <w:rPr>
          <w:i/>
          <w:iCs/>
          <w:sz w:val="26"/>
          <w:szCs w:val="26"/>
        </w:rPr>
        <w:t>* указывается только при долевой собственности.</w:t>
      </w:r>
    </w:p>
    <w:p w:rsidR="00470A01" w:rsidRPr="00A3379A" w:rsidRDefault="00470A01" w:rsidP="00470A01">
      <w:pPr>
        <w:ind w:left="-360"/>
        <w:jc w:val="both"/>
        <w:rPr>
          <w:i/>
          <w:iCs/>
          <w:sz w:val="26"/>
          <w:szCs w:val="26"/>
        </w:rPr>
      </w:pPr>
      <w:r w:rsidRPr="00A3379A">
        <w:rPr>
          <w:i/>
          <w:iCs/>
          <w:sz w:val="26"/>
          <w:szCs w:val="26"/>
        </w:rPr>
        <w:t xml:space="preserve">** наличие льгот подтверждается соответствующими документами, которые должны быть  приложены  к заявлению. </w:t>
      </w:r>
    </w:p>
    <w:p w:rsidR="00470A01" w:rsidRDefault="00470A01" w:rsidP="00470A01">
      <w:pPr>
        <w:ind w:left="-360"/>
        <w:jc w:val="both"/>
        <w:rPr>
          <w:i/>
          <w:iCs/>
          <w:sz w:val="26"/>
          <w:szCs w:val="26"/>
        </w:rPr>
      </w:pPr>
    </w:p>
    <w:p w:rsidR="00B54285" w:rsidRDefault="00B54285" w:rsidP="00470A01">
      <w:pPr>
        <w:ind w:left="-360"/>
        <w:jc w:val="both"/>
        <w:rPr>
          <w:i/>
          <w:iCs/>
          <w:sz w:val="26"/>
          <w:szCs w:val="26"/>
        </w:rPr>
      </w:pPr>
    </w:p>
    <w:p w:rsidR="00B54285" w:rsidRDefault="00B54285" w:rsidP="00470A01">
      <w:pPr>
        <w:ind w:left="-360"/>
        <w:jc w:val="both"/>
        <w:rPr>
          <w:i/>
          <w:iCs/>
          <w:sz w:val="26"/>
          <w:szCs w:val="26"/>
        </w:rPr>
      </w:pPr>
    </w:p>
    <w:p w:rsidR="00B54285" w:rsidRDefault="00B54285" w:rsidP="00470A01">
      <w:pPr>
        <w:ind w:left="-360"/>
        <w:jc w:val="both"/>
        <w:rPr>
          <w:i/>
          <w:iCs/>
          <w:sz w:val="26"/>
          <w:szCs w:val="26"/>
        </w:rPr>
      </w:pPr>
    </w:p>
    <w:p w:rsidR="00B54285" w:rsidRDefault="00B54285" w:rsidP="00470A01">
      <w:pPr>
        <w:ind w:left="-360"/>
        <w:jc w:val="both"/>
        <w:rPr>
          <w:i/>
          <w:iCs/>
          <w:sz w:val="26"/>
          <w:szCs w:val="26"/>
        </w:rPr>
      </w:pPr>
    </w:p>
    <w:p w:rsidR="00B54285" w:rsidRDefault="00B54285" w:rsidP="00470A01">
      <w:pPr>
        <w:ind w:left="-360"/>
        <w:jc w:val="both"/>
        <w:rPr>
          <w:i/>
          <w:iCs/>
          <w:sz w:val="26"/>
          <w:szCs w:val="26"/>
        </w:rPr>
      </w:pPr>
    </w:p>
    <w:p w:rsidR="00B54285" w:rsidRDefault="00B54285" w:rsidP="00470A01">
      <w:pPr>
        <w:ind w:left="-360"/>
        <w:jc w:val="both"/>
        <w:rPr>
          <w:i/>
          <w:iCs/>
          <w:sz w:val="26"/>
          <w:szCs w:val="26"/>
        </w:rPr>
      </w:pPr>
    </w:p>
    <w:p w:rsidR="00470A01" w:rsidRPr="00A3379A" w:rsidRDefault="00470A01" w:rsidP="00470A01">
      <w:pPr>
        <w:ind w:left="-360"/>
        <w:jc w:val="both"/>
        <w:rPr>
          <w:b/>
          <w:bCs/>
          <w:i/>
          <w:iCs/>
          <w:sz w:val="26"/>
          <w:szCs w:val="26"/>
        </w:rPr>
      </w:pPr>
      <w:r w:rsidRPr="00A3379A">
        <w:rPr>
          <w:i/>
          <w:iCs/>
          <w:sz w:val="26"/>
          <w:szCs w:val="26"/>
        </w:rPr>
        <w:lastRenderedPageBreak/>
        <w:t xml:space="preserve"> Состав семьи: ____________________________ чел.                                  </w:t>
      </w:r>
      <w:r w:rsidRPr="00A3379A">
        <w:rPr>
          <w:b/>
          <w:bCs/>
          <w:i/>
          <w:iCs/>
          <w:sz w:val="26"/>
          <w:szCs w:val="26"/>
        </w:rPr>
        <w:t>Таблица № 1</w:t>
      </w:r>
    </w:p>
    <w:p w:rsidR="00470A01" w:rsidRPr="00A3379A" w:rsidRDefault="00470A01" w:rsidP="00470A01">
      <w:pPr>
        <w:ind w:left="-360"/>
        <w:jc w:val="both"/>
        <w:rPr>
          <w:i/>
          <w:iCs/>
          <w:sz w:val="26"/>
          <w:szCs w:val="26"/>
        </w:rPr>
      </w:pPr>
    </w:p>
    <w:tbl>
      <w:tblPr>
        <w:tblW w:w="9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302"/>
        <w:gridCol w:w="1598"/>
        <w:gridCol w:w="846"/>
        <w:gridCol w:w="975"/>
        <w:gridCol w:w="1332"/>
        <w:gridCol w:w="1307"/>
      </w:tblGrid>
      <w:tr w:rsidR="00470A01" w:rsidRPr="00A3379A" w:rsidTr="00470A01">
        <w:trPr>
          <w:cantSplit/>
          <w:trHeight w:val="341"/>
        </w:trPr>
        <w:tc>
          <w:tcPr>
            <w:tcW w:w="1843" w:type="dxa"/>
            <w:vMerge w:val="restart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Ф., И., О.</w:t>
            </w:r>
          </w:p>
        </w:tc>
        <w:tc>
          <w:tcPr>
            <w:tcW w:w="1302" w:type="dxa"/>
            <w:vMerge w:val="restart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598" w:type="dxa"/>
            <w:vMerge w:val="restart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Родственные отношения к квартиросъемщ.</w:t>
            </w:r>
          </w:p>
        </w:tc>
        <w:tc>
          <w:tcPr>
            <w:tcW w:w="3153" w:type="dxa"/>
            <w:gridSpan w:val="3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Данные паспорта</w:t>
            </w:r>
          </w:p>
        </w:tc>
        <w:tc>
          <w:tcPr>
            <w:tcW w:w="1307" w:type="dxa"/>
            <w:vMerge w:val="restart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Дата прописки</w:t>
            </w:r>
          </w:p>
        </w:tc>
      </w:tr>
      <w:tr w:rsidR="00470A01" w:rsidRPr="00A3379A" w:rsidTr="00470A01">
        <w:trPr>
          <w:cantSplit/>
          <w:trHeight w:val="171"/>
        </w:trPr>
        <w:tc>
          <w:tcPr>
            <w:tcW w:w="1843" w:type="dxa"/>
            <w:vMerge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vMerge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  <w:vMerge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серия</w:t>
            </w:r>
          </w:p>
        </w:tc>
        <w:tc>
          <w:tcPr>
            <w:tcW w:w="975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номер</w:t>
            </w:r>
          </w:p>
        </w:tc>
        <w:tc>
          <w:tcPr>
            <w:tcW w:w="133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Кем и когда выдан</w:t>
            </w:r>
          </w:p>
        </w:tc>
        <w:tc>
          <w:tcPr>
            <w:tcW w:w="1307" w:type="dxa"/>
            <w:vMerge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</w:tr>
      <w:tr w:rsidR="00470A01" w:rsidRPr="00A3379A" w:rsidTr="00470A01">
        <w:trPr>
          <w:trHeight w:val="322"/>
        </w:trPr>
        <w:tc>
          <w:tcPr>
            <w:tcW w:w="1843" w:type="dxa"/>
          </w:tcPr>
          <w:p w:rsidR="00470A01" w:rsidRPr="002274BC" w:rsidRDefault="00470A01" w:rsidP="00470A01">
            <w:pPr>
              <w:jc w:val="center"/>
              <w:rPr>
                <w:sz w:val="22"/>
                <w:szCs w:val="22"/>
              </w:rPr>
            </w:pPr>
            <w:r w:rsidRPr="002274BC">
              <w:rPr>
                <w:sz w:val="22"/>
                <w:szCs w:val="22"/>
              </w:rPr>
              <w:t>1</w:t>
            </w:r>
          </w:p>
        </w:tc>
        <w:tc>
          <w:tcPr>
            <w:tcW w:w="1302" w:type="dxa"/>
          </w:tcPr>
          <w:p w:rsidR="00470A01" w:rsidRPr="002274BC" w:rsidRDefault="00470A01" w:rsidP="00470A01">
            <w:pPr>
              <w:jc w:val="center"/>
              <w:rPr>
                <w:sz w:val="22"/>
                <w:szCs w:val="22"/>
              </w:rPr>
            </w:pPr>
            <w:r w:rsidRPr="002274BC">
              <w:rPr>
                <w:sz w:val="22"/>
                <w:szCs w:val="22"/>
              </w:rPr>
              <w:t>2</w:t>
            </w:r>
          </w:p>
        </w:tc>
        <w:tc>
          <w:tcPr>
            <w:tcW w:w="1598" w:type="dxa"/>
          </w:tcPr>
          <w:p w:rsidR="00470A01" w:rsidRPr="002274BC" w:rsidRDefault="00470A01" w:rsidP="00470A01">
            <w:pPr>
              <w:jc w:val="center"/>
              <w:rPr>
                <w:sz w:val="22"/>
                <w:szCs w:val="22"/>
              </w:rPr>
            </w:pPr>
            <w:r w:rsidRPr="002274B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</w:tcPr>
          <w:p w:rsidR="00470A01" w:rsidRPr="002274BC" w:rsidRDefault="00470A01" w:rsidP="00470A01">
            <w:pPr>
              <w:jc w:val="center"/>
              <w:rPr>
                <w:sz w:val="22"/>
                <w:szCs w:val="22"/>
              </w:rPr>
            </w:pPr>
            <w:r w:rsidRPr="002274BC">
              <w:rPr>
                <w:sz w:val="22"/>
                <w:szCs w:val="22"/>
              </w:rPr>
              <w:t>4</w:t>
            </w:r>
          </w:p>
        </w:tc>
        <w:tc>
          <w:tcPr>
            <w:tcW w:w="975" w:type="dxa"/>
          </w:tcPr>
          <w:p w:rsidR="00470A01" w:rsidRPr="002274BC" w:rsidRDefault="00470A01" w:rsidP="00470A01">
            <w:pPr>
              <w:jc w:val="center"/>
              <w:rPr>
                <w:sz w:val="22"/>
                <w:szCs w:val="22"/>
              </w:rPr>
            </w:pPr>
            <w:r w:rsidRPr="002274BC">
              <w:rPr>
                <w:sz w:val="22"/>
                <w:szCs w:val="22"/>
              </w:rPr>
              <w:t>5</w:t>
            </w:r>
          </w:p>
        </w:tc>
        <w:tc>
          <w:tcPr>
            <w:tcW w:w="1332" w:type="dxa"/>
          </w:tcPr>
          <w:p w:rsidR="00470A01" w:rsidRPr="002274BC" w:rsidRDefault="00470A01" w:rsidP="00470A01">
            <w:pPr>
              <w:jc w:val="center"/>
              <w:rPr>
                <w:sz w:val="22"/>
                <w:szCs w:val="22"/>
              </w:rPr>
            </w:pPr>
            <w:r w:rsidRPr="002274BC">
              <w:rPr>
                <w:sz w:val="22"/>
                <w:szCs w:val="22"/>
              </w:rPr>
              <w:t>6</w:t>
            </w:r>
          </w:p>
        </w:tc>
        <w:tc>
          <w:tcPr>
            <w:tcW w:w="1307" w:type="dxa"/>
          </w:tcPr>
          <w:p w:rsidR="00470A01" w:rsidRPr="002274BC" w:rsidRDefault="00470A01" w:rsidP="00470A01">
            <w:pPr>
              <w:jc w:val="center"/>
              <w:rPr>
                <w:sz w:val="22"/>
                <w:szCs w:val="22"/>
              </w:rPr>
            </w:pPr>
            <w:r w:rsidRPr="002274BC">
              <w:rPr>
                <w:sz w:val="22"/>
                <w:szCs w:val="22"/>
              </w:rPr>
              <w:t>7</w:t>
            </w:r>
          </w:p>
        </w:tc>
      </w:tr>
      <w:tr w:rsidR="00470A01" w:rsidRPr="00A3379A" w:rsidTr="00470A01">
        <w:trPr>
          <w:trHeight w:val="322"/>
        </w:trPr>
        <w:tc>
          <w:tcPr>
            <w:tcW w:w="1843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</w:tr>
      <w:tr w:rsidR="00470A01" w:rsidRPr="00A3379A" w:rsidTr="00470A01">
        <w:trPr>
          <w:trHeight w:val="322"/>
        </w:trPr>
        <w:tc>
          <w:tcPr>
            <w:tcW w:w="1843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</w:tr>
      <w:tr w:rsidR="00470A01" w:rsidRPr="00A3379A" w:rsidTr="00470A01">
        <w:trPr>
          <w:trHeight w:val="322"/>
        </w:trPr>
        <w:tc>
          <w:tcPr>
            <w:tcW w:w="1843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</w:tr>
      <w:tr w:rsidR="00470A01" w:rsidRPr="00A3379A" w:rsidTr="00470A01">
        <w:trPr>
          <w:trHeight w:val="322"/>
        </w:trPr>
        <w:tc>
          <w:tcPr>
            <w:tcW w:w="1843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</w:tr>
      <w:tr w:rsidR="00470A01" w:rsidRPr="00A3379A" w:rsidTr="00470A01">
        <w:trPr>
          <w:trHeight w:val="322"/>
        </w:trPr>
        <w:tc>
          <w:tcPr>
            <w:tcW w:w="1843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</w:tr>
      <w:tr w:rsidR="00470A01" w:rsidRPr="00A3379A" w:rsidTr="00470A01">
        <w:trPr>
          <w:trHeight w:val="322"/>
        </w:trPr>
        <w:tc>
          <w:tcPr>
            <w:tcW w:w="1843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</w:tr>
      <w:tr w:rsidR="00470A01" w:rsidRPr="00A3379A" w:rsidTr="00470A01">
        <w:trPr>
          <w:trHeight w:val="322"/>
        </w:trPr>
        <w:tc>
          <w:tcPr>
            <w:tcW w:w="1843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</w:tr>
      <w:tr w:rsidR="00470A01" w:rsidRPr="00A3379A" w:rsidTr="00470A01">
        <w:trPr>
          <w:trHeight w:val="322"/>
        </w:trPr>
        <w:tc>
          <w:tcPr>
            <w:tcW w:w="1843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</w:tr>
      <w:tr w:rsidR="00470A01" w:rsidRPr="00A3379A" w:rsidTr="00470A01">
        <w:trPr>
          <w:trHeight w:val="322"/>
        </w:trPr>
        <w:tc>
          <w:tcPr>
            <w:tcW w:w="1843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</w:tr>
      <w:tr w:rsidR="00470A01" w:rsidRPr="00A3379A" w:rsidTr="00470A01">
        <w:trPr>
          <w:trHeight w:val="322"/>
        </w:trPr>
        <w:tc>
          <w:tcPr>
            <w:tcW w:w="1843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</w:tr>
      <w:tr w:rsidR="00470A01" w:rsidRPr="00A3379A" w:rsidTr="00470A01">
        <w:trPr>
          <w:trHeight w:val="322"/>
        </w:trPr>
        <w:tc>
          <w:tcPr>
            <w:tcW w:w="1843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</w:tr>
    </w:tbl>
    <w:p w:rsidR="00470A01" w:rsidRPr="00A3379A" w:rsidRDefault="00470A01" w:rsidP="00470A01">
      <w:pPr>
        <w:pStyle w:val="4"/>
        <w:rPr>
          <w:rFonts w:ascii="Times New Roman" w:hAnsi="Times New Roman"/>
          <w:sz w:val="26"/>
          <w:szCs w:val="26"/>
        </w:rPr>
      </w:pPr>
      <w:r w:rsidRPr="00A3379A">
        <w:rPr>
          <w:rFonts w:ascii="Times New Roman" w:hAnsi="Times New Roman"/>
          <w:sz w:val="26"/>
          <w:szCs w:val="26"/>
        </w:rPr>
        <w:t>Оценка квартиры (комнаты) ____________________________________________</w:t>
      </w:r>
    </w:p>
    <w:p w:rsidR="00470A01" w:rsidRPr="00A3379A" w:rsidRDefault="00470A01" w:rsidP="00470A01">
      <w:pPr>
        <w:jc w:val="both"/>
        <w:rPr>
          <w:i/>
          <w:iCs/>
          <w:sz w:val="26"/>
          <w:szCs w:val="26"/>
        </w:rPr>
      </w:pPr>
      <w:r w:rsidRPr="00A3379A">
        <w:rPr>
          <w:i/>
          <w:iCs/>
          <w:sz w:val="26"/>
          <w:szCs w:val="26"/>
        </w:rPr>
        <w:t>Из них не приватизируют:</w:t>
      </w:r>
    </w:p>
    <w:p w:rsidR="00470A01" w:rsidRPr="002274BC" w:rsidRDefault="00470A01" w:rsidP="00470A01">
      <w:pPr>
        <w:jc w:val="center"/>
        <w:rPr>
          <w:i/>
          <w:iCs/>
          <w:sz w:val="22"/>
          <w:szCs w:val="22"/>
        </w:rPr>
      </w:pPr>
      <w:r w:rsidRPr="002274BC">
        <w:rPr>
          <w:i/>
          <w:iCs/>
          <w:sz w:val="22"/>
          <w:szCs w:val="22"/>
        </w:rPr>
        <w:t>(фамилия, имя, отчество)</w:t>
      </w:r>
    </w:p>
    <w:p w:rsidR="00470A01" w:rsidRPr="00A3379A" w:rsidRDefault="00470A01" w:rsidP="00470A01">
      <w:pPr>
        <w:jc w:val="center"/>
        <w:rPr>
          <w:iCs/>
          <w:sz w:val="26"/>
          <w:szCs w:val="26"/>
        </w:rPr>
      </w:pPr>
    </w:p>
    <w:p w:rsidR="00470A01" w:rsidRPr="00A3379A" w:rsidRDefault="00470A01" w:rsidP="00470A01">
      <w:pPr>
        <w:jc w:val="center"/>
        <w:rPr>
          <w:iCs/>
          <w:sz w:val="26"/>
          <w:szCs w:val="26"/>
        </w:rPr>
      </w:pPr>
      <w:r w:rsidRPr="00A3379A">
        <w:rPr>
          <w:iCs/>
          <w:sz w:val="26"/>
          <w:szCs w:val="26"/>
        </w:rPr>
        <w:t xml:space="preserve">______________________________________________________________________ </w:t>
      </w:r>
    </w:p>
    <w:p w:rsidR="00470A01" w:rsidRPr="00A3379A" w:rsidRDefault="00470A01" w:rsidP="00470A01">
      <w:pPr>
        <w:jc w:val="center"/>
        <w:rPr>
          <w:iCs/>
          <w:sz w:val="26"/>
          <w:szCs w:val="26"/>
        </w:rPr>
      </w:pPr>
      <w:r w:rsidRPr="00A3379A">
        <w:rPr>
          <w:iCs/>
          <w:sz w:val="26"/>
          <w:szCs w:val="26"/>
        </w:rPr>
        <w:t xml:space="preserve">______________________________________________________________________ </w:t>
      </w:r>
    </w:p>
    <w:p w:rsidR="00470A01" w:rsidRPr="00A3379A" w:rsidRDefault="00470A01" w:rsidP="00470A01">
      <w:pPr>
        <w:rPr>
          <w:i/>
          <w:iCs/>
          <w:sz w:val="26"/>
          <w:szCs w:val="26"/>
        </w:rPr>
      </w:pPr>
      <w:r w:rsidRPr="00A3379A">
        <w:rPr>
          <w:iCs/>
          <w:sz w:val="26"/>
          <w:szCs w:val="26"/>
        </w:rPr>
        <w:t>Общая площадь квартиры _______________________ кв. м.</w:t>
      </w:r>
    </w:p>
    <w:p w:rsidR="00470A01" w:rsidRPr="00A3379A" w:rsidRDefault="00470A01" w:rsidP="00470A01">
      <w:pPr>
        <w:rPr>
          <w:iCs/>
          <w:sz w:val="26"/>
          <w:szCs w:val="26"/>
        </w:rPr>
      </w:pPr>
      <w:r w:rsidRPr="00A3379A">
        <w:rPr>
          <w:iCs/>
          <w:sz w:val="26"/>
          <w:szCs w:val="26"/>
        </w:rPr>
        <w:t>Жилая пл. квартиры____________________________ кв. м.</w:t>
      </w:r>
    </w:p>
    <w:p w:rsidR="00470A01" w:rsidRPr="00A3379A" w:rsidRDefault="00470A01" w:rsidP="00470A01">
      <w:pPr>
        <w:rPr>
          <w:iCs/>
          <w:sz w:val="26"/>
          <w:szCs w:val="26"/>
        </w:rPr>
      </w:pPr>
      <w:r w:rsidRPr="00A3379A">
        <w:rPr>
          <w:iCs/>
          <w:sz w:val="26"/>
          <w:szCs w:val="26"/>
        </w:rPr>
        <w:t>Число комнат _____________________________________</w:t>
      </w:r>
    </w:p>
    <w:p w:rsidR="00470A01" w:rsidRPr="00A3379A" w:rsidRDefault="00470A01" w:rsidP="00470A01">
      <w:pPr>
        <w:ind w:firstLine="709"/>
        <w:jc w:val="both"/>
        <w:rPr>
          <w:iCs/>
          <w:sz w:val="26"/>
          <w:szCs w:val="26"/>
        </w:rPr>
      </w:pPr>
      <w:r w:rsidRPr="00A3379A">
        <w:rPr>
          <w:iCs/>
          <w:sz w:val="26"/>
          <w:szCs w:val="26"/>
        </w:rPr>
        <w:t>Особые сведения о жилом помещении: (Если да, указать нормативные документы).</w:t>
      </w:r>
    </w:p>
    <w:p w:rsidR="00470A01" w:rsidRPr="00A3379A" w:rsidRDefault="00470A01" w:rsidP="00470A01">
      <w:pPr>
        <w:jc w:val="both"/>
        <w:rPr>
          <w:iCs/>
          <w:sz w:val="26"/>
          <w:szCs w:val="26"/>
        </w:rPr>
      </w:pPr>
      <w:r w:rsidRPr="00A3379A">
        <w:rPr>
          <w:iCs/>
          <w:sz w:val="26"/>
          <w:szCs w:val="26"/>
        </w:rPr>
        <w:t>1. Служебная площадь, общежитие, коммунальная квартира, квартира в закрытом военном городе___________________________________________________да, нет.</w:t>
      </w:r>
    </w:p>
    <w:p w:rsidR="00470A01" w:rsidRPr="00A3379A" w:rsidRDefault="00470A01" w:rsidP="00470A01">
      <w:pPr>
        <w:jc w:val="both"/>
        <w:rPr>
          <w:iCs/>
          <w:sz w:val="26"/>
          <w:szCs w:val="26"/>
        </w:rPr>
      </w:pPr>
      <w:r w:rsidRPr="00A3379A">
        <w:rPr>
          <w:iCs/>
          <w:sz w:val="26"/>
          <w:szCs w:val="26"/>
        </w:rPr>
        <w:t>2. Аварийное состояние, не отвечающее санитарно-гигиеническим и противопожарным нормам; ветхое; подлежит капитальному ремонту ______________ да, нет.</w:t>
      </w:r>
    </w:p>
    <w:p w:rsidR="00470A01" w:rsidRPr="00A3379A" w:rsidRDefault="00470A01" w:rsidP="00470A01">
      <w:pPr>
        <w:jc w:val="both"/>
        <w:rPr>
          <w:iCs/>
          <w:sz w:val="26"/>
          <w:szCs w:val="26"/>
        </w:rPr>
      </w:pPr>
      <w:r w:rsidRPr="00A3379A">
        <w:rPr>
          <w:iCs/>
          <w:sz w:val="26"/>
          <w:szCs w:val="26"/>
        </w:rPr>
        <w:t>3. Дом – памятник истории и культуры _______________________________ да, нет.</w:t>
      </w:r>
    </w:p>
    <w:p w:rsidR="00470A01" w:rsidRPr="00A3379A" w:rsidRDefault="00470A01" w:rsidP="00470A01">
      <w:pPr>
        <w:jc w:val="both"/>
        <w:rPr>
          <w:iCs/>
          <w:sz w:val="26"/>
          <w:szCs w:val="26"/>
        </w:rPr>
      </w:pPr>
      <w:r w:rsidRPr="00A3379A">
        <w:rPr>
          <w:iCs/>
          <w:sz w:val="26"/>
          <w:szCs w:val="26"/>
        </w:rPr>
        <w:t>За указание неправильных сведений подписавшиеся обращение несут ответственность по закону.</w:t>
      </w:r>
    </w:p>
    <w:p w:rsidR="00470A01" w:rsidRDefault="00470A01" w:rsidP="00470A01">
      <w:pPr>
        <w:jc w:val="both"/>
        <w:rPr>
          <w:iCs/>
          <w:sz w:val="26"/>
          <w:szCs w:val="26"/>
        </w:rPr>
      </w:pPr>
    </w:p>
    <w:p w:rsidR="00470A01" w:rsidRDefault="00470A01" w:rsidP="00470A01">
      <w:pPr>
        <w:tabs>
          <w:tab w:val="left" w:pos="6127"/>
        </w:tabs>
        <w:jc w:val="both"/>
        <w:rPr>
          <w:iCs/>
          <w:sz w:val="26"/>
          <w:szCs w:val="26"/>
        </w:rPr>
      </w:pPr>
      <w:r w:rsidRPr="00A3379A">
        <w:rPr>
          <w:iCs/>
          <w:sz w:val="26"/>
          <w:szCs w:val="26"/>
        </w:rPr>
        <w:t xml:space="preserve">М. П.      Специалист </w:t>
      </w:r>
      <w:r>
        <w:rPr>
          <w:iCs/>
          <w:sz w:val="26"/>
          <w:szCs w:val="26"/>
        </w:rPr>
        <w:t xml:space="preserve">МУ Администрация </w:t>
      </w:r>
      <w:r>
        <w:rPr>
          <w:iCs/>
          <w:sz w:val="26"/>
          <w:szCs w:val="26"/>
        </w:rPr>
        <w:tab/>
        <w:t>____________________</w:t>
      </w:r>
    </w:p>
    <w:p w:rsidR="00470A01" w:rsidRPr="002274BC" w:rsidRDefault="00B54285" w:rsidP="00470A01">
      <w:pPr>
        <w:rPr>
          <w:iCs/>
          <w:sz w:val="22"/>
          <w:szCs w:val="22"/>
        </w:rPr>
      </w:pPr>
      <w:r>
        <w:rPr>
          <w:iCs/>
          <w:sz w:val="26"/>
          <w:szCs w:val="26"/>
        </w:rPr>
        <w:t>Слободского</w:t>
      </w:r>
      <w:r w:rsidR="00470A01">
        <w:rPr>
          <w:iCs/>
          <w:sz w:val="26"/>
          <w:szCs w:val="26"/>
        </w:rPr>
        <w:t xml:space="preserve"> сельского поселения                            </w:t>
      </w:r>
      <w:r w:rsidR="00470A01" w:rsidRPr="002274BC">
        <w:rPr>
          <w:iCs/>
          <w:sz w:val="22"/>
          <w:szCs w:val="22"/>
        </w:rPr>
        <w:t xml:space="preserve">(подпись)  </w:t>
      </w:r>
    </w:p>
    <w:p w:rsidR="00470A01" w:rsidRPr="00A3379A" w:rsidRDefault="00470A01" w:rsidP="00470A01">
      <w:pPr>
        <w:jc w:val="both"/>
        <w:rPr>
          <w:iCs/>
          <w:sz w:val="26"/>
          <w:szCs w:val="26"/>
        </w:rPr>
      </w:pPr>
      <w:r w:rsidRPr="00A3379A">
        <w:rPr>
          <w:iCs/>
          <w:sz w:val="26"/>
          <w:szCs w:val="26"/>
        </w:rPr>
        <w:t>Я (мы) __________________________________________________ даю (ем) согласие на обработку персональных данных.</w:t>
      </w:r>
    </w:p>
    <w:p w:rsidR="00470A01" w:rsidRPr="00A3379A" w:rsidRDefault="00470A01" w:rsidP="00470A01">
      <w:pPr>
        <w:jc w:val="both"/>
        <w:rPr>
          <w:iCs/>
          <w:sz w:val="26"/>
          <w:szCs w:val="26"/>
        </w:rPr>
      </w:pPr>
      <w:r w:rsidRPr="00A3379A">
        <w:rPr>
          <w:iCs/>
          <w:sz w:val="26"/>
          <w:szCs w:val="26"/>
        </w:rPr>
        <w:t xml:space="preserve">                                                                          ________________________</w:t>
      </w:r>
    </w:p>
    <w:p w:rsidR="00470A01" w:rsidRPr="002274BC" w:rsidRDefault="00470A01" w:rsidP="00470A01">
      <w:pPr>
        <w:jc w:val="both"/>
        <w:rPr>
          <w:iCs/>
          <w:sz w:val="22"/>
          <w:szCs w:val="22"/>
        </w:rPr>
      </w:pPr>
      <w:r w:rsidRPr="002274BC">
        <w:rPr>
          <w:iCs/>
          <w:sz w:val="22"/>
          <w:szCs w:val="22"/>
        </w:rPr>
        <w:t xml:space="preserve">                                                                                                               (подпись)</w:t>
      </w:r>
    </w:p>
    <w:p w:rsidR="00470A01" w:rsidRPr="002274BC" w:rsidRDefault="00470A01" w:rsidP="00470A01">
      <w:pPr>
        <w:tabs>
          <w:tab w:val="left" w:pos="4678"/>
        </w:tabs>
        <w:ind w:left="4678"/>
        <w:jc w:val="both"/>
        <w:rPr>
          <w:sz w:val="22"/>
          <w:szCs w:val="22"/>
        </w:rPr>
        <w:sectPr w:rsidR="00470A01" w:rsidRPr="002274BC" w:rsidSect="00470A01">
          <w:pgSz w:w="11906" w:h="16838" w:code="9"/>
          <w:pgMar w:top="1135" w:right="851" w:bottom="851" w:left="1701" w:header="720" w:footer="23" w:gutter="0"/>
          <w:pgNumType w:start="1"/>
          <w:cols w:space="720"/>
          <w:titlePg/>
          <w:docGrid w:linePitch="600" w:charSpace="40960"/>
        </w:sectPr>
      </w:pPr>
    </w:p>
    <w:p w:rsidR="00470A01" w:rsidRPr="00B54285" w:rsidRDefault="00470A01" w:rsidP="00B54285">
      <w:pPr>
        <w:tabs>
          <w:tab w:val="left" w:pos="4820"/>
        </w:tabs>
        <w:ind w:left="4678"/>
        <w:jc w:val="right"/>
        <w:rPr>
          <w:sz w:val="20"/>
          <w:szCs w:val="20"/>
        </w:rPr>
      </w:pPr>
      <w:r w:rsidRPr="00B54285">
        <w:rPr>
          <w:sz w:val="20"/>
          <w:szCs w:val="20"/>
        </w:rPr>
        <w:lastRenderedPageBreak/>
        <w:t>Приложение № 2</w:t>
      </w:r>
    </w:p>
    <w:p w:rsidR="00470A01" w:rsidRPr="00B54285" w:rsidRDefault="00470A01" w:rsidP="00B54285">
      <w:pPr>
        <w:tabs>
          <w:tab w:val="left" w:pos="4820"/>
        </w:tabs>
        <w:ind w:left="4678"/>
        <w:jc w:val="right"/>
        <w:rPr>
          <w:sz w:val="20"/>
          <w:szCs w:val="20"/>
        </w:rPr>
      </w:pPr>
      <w:r w:rsidRPr="00B54285">
        <w:rPr>
          <w:sz w:val="20"/>
          <w:szCs w:val="20"/>
        </w:rPr>
        <w:t xml:space="preserve">к Административному регламенту предоставления муниципальной услуги «Осуществление передачи (приватизации) жилого помещения в собственность граждан», утвержденному постановлением Администрации </w:t>
      </w:r>
      <w:r w:rsidR="00B54285">
        <w:rPr>
          <w:sz w:val="20"/>
          <w:szCs w:val="20"/>
        </w:rPr>
        <w:t xml:space="preserve">Слободского </w:t>
      </w:r>
      <w:r w:rsidRPr="00B54285">
        <w:rPr>
          <w:sz w:val="20"/>
          <w:szCs w:val="20"/>
        </w:rPr>
        <w:t xml:space="preserve"> сельского поселения </w:t>
      </w:r>
    </w:p>
    <w:p w:rsidR="00470A01" w:rsidRPr="00B54285" w:rsidRDefault="00470A01" w:rsidP="00B54285">
      <w:pPr>
        <w:tabs>
          <w:tab w:val="left" w:pos="4820"/>
        </w:tabs>
        <w:ind w:left="4678"/>
        <w:jc w:val="right"/>
        <w:rPr>
          <w:sz w:val="20"/>
          <w:szCs w:val="20"/>
        </w:rPr>
      </w:pPr>
      <w:r w:rsidRPr="00B54285">
        <w:rPr>
          <w:sz w:val="20"/>
          <w:szCs w:val="20"/>
        </w:rPr>
        <w:t xml:space="preserve">от </w:t>
      </w:r>
      <w:r w:rsidR="00B82E81">
        <w:rPr>
          <w:sz w:val="20"/>
          <w:szCs w:val="20"/>
        </w:rPr>
        <w:t xml:space="preserve">04.04.2019 № 19 </w:t>
      </w:r>
    </w:p>
    <w:p w:rsidR="00470A01" w:rsidRDefault="00470A01" w:rsidP="00470A01">
      <w:pPr>
        <w:rPr>
          <w:sz w:val="28"/>
          <w:szCs w:val="28"/>
        </w:rPr>
      </w:pPr>
    </w:p>
    <w:p w:rsidR="00470A01" w:rsidRDefault="00470A01" w:rsidP="00470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Блок-схема </w:t>
      </w:r>
    </w:p>
    <w:p w:rsidR="00470A01" w:rsidRPr="00C3486E" w:rsidRDefault="00470A01" w:rsidP="00470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470A01" w:rsidRDefault="00470A01" w:rsidP="00470A01">
      <w:pPr>
        <w:ind w:left="4860"/>
        <w:jc w:val="both"/>
      </w:pPr>
    </w:p>
    <w:p w:rsidR="00470A01" w:rsidRDefault="009870A5" w:rsidP="00470A01">
      <w:pPr>
        <w:ind w:left="486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-1.25pt;margin-top:8.2pt;width:211.7pt;height:40.95pt;z-index:2517324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" strokeweight=".5pt">
            <v:textbox inset="7.45pt,3.85pt,7.45pt,3.85pt">
              <w:txbxContent>
                <w:p w:rsidR="00470A01" w:rsidRPr="00323751" w:rsidRDefault="00470A01" w:rsidP="00470A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заявителю заявления для заполнения</w:t>
                  </w:r>
                </w:p>
                <w:p w:rsidR="00470A01" w:rsidRDefault="00470A01" w:rsidP="00470A01">
                  <w:pPr>
                    <w:jc w:val="center"/>
                  </w:pPr>
                </w:p>
              </w:txbxContent>
            </v:textbox>
          </v:shape>
        </w:pict>
      </w:r>
    </w:p>
    <w:p w:rsidR="00470A01" w:rsidRDefault="00470A01" w:rsidP="00470A01">
      <w:pPr>
        <w:ind w:left="4860"/>
        <w:jc w:val="both"/>
      </w:pPr>
    </w:p>
    <w:p w:rsidR="00470A01" w:rsidRDefault="00470A01" w:rsidP="00470A01">
      <w:pPr>
        <w:ind w:left="4860"/>
        <w:jc w:val="both"/>
      </w:pPr>
    </w:p>
    <w:p w:rsidR="00470A01" w:rsidRDefault="00470A01" w:rsidP="00470A01">
      <w:pPr>
        <w:ind w:left="4860"/>
        <w:jc w:val="both"/>
      </w:pPr>
    </w:p>
    <w:p w:rsidR="00470A01" w:rsidRDefault="009870A5" w:rsidP="00470A01">
      <w:pPr>
        <w:ind w:left="4860"/>
        <w:jc w:val="both"/>
      </w:pPr>
      <w:r>
        <w:rPr>
          <w:noProof/>
        </w:rPr>
        <w:pict>
          <v:line id="Line 10" o:spid="_x0000_s1036" style="position:absolute;left:0;text-align:left;z-index:251736576;visibility:visible" from="103.75pt,3.15pt" to="103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" strokeweight=".26mm">
            <v:stroke endarrow="block" joinstyle="miter" endcap="square"/>
          </v:line>
        </w:pict>
      </w:r>
    </w:p>
    <w:p w:rsidR="00470A01" w:rsidRDefault="00470A01" w:rsidP="00470A01">
      <w:pPr>
        <w:ind w:left="4860"/>
        <w:jc w:val="both"/>
      </w:pPr>
    </w:p>
    <w:p w:rsidR="00470A01" w:rsidRDefault="009870A5" w:rsidP="00470A01">
      <w:pPr>
        <w:ind w:left="4860"/>
        <w:jc w:val="both"/>
      </w:pPr>
      <w:r>
        <w:rPr>
          <w:noProof/>
        </w:rPr>
        <w:pict>
          <v:shape id="Text Box 11" o:spid="_x0000_s1027" type="#_x0000_t202" style="position:absolute;left:0;text-align:left;margin-left:252.1pt;margin-top:.4pt;width:207.75pt;height:27pt;z-index:2517345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" strokeweight=".5pt">
            <v:textbox inset="7.45pt,3.85pt,7.45pt,3.85pt">
              <w:txbxContent>
                <w:p w:rsidR="00470A01" w:rsidRPr="00F31649" w:rsidRDefault="00470A01" w:rsidP="00470A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Отказ в приеме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28" type="#_x0000_t202" style="position:absolute;left:0;text-align:left;margin-left:-1.25pt;margin-top:9.4pt;width:211.7pt;height:45pt;z-index:2517335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" strokeweight=".5pt">
            <v:textbox inset="7.45pt,3.85pt,7.45pt,3.85pt">
              <w:txbxContent>
                <w:p w:rsidR="00470A01" w:rsidRPr="00F31649" w:rsidRDefault="00470A01" w:rsidP="00470A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Прием, проверка и регистрация документов заявителя</w:t>
                  </w:r>
                </w:p>
              </w:txbxContent>
            </v:textbox>
          </v:shape>
        </w:pict>
      </w:r>
    </w:p>
    <w:p w:rsidR="00470A01" w:rsidRDefault="009870A5" w:rsidP="00470A01">
      <w:pPr>
        <w:ind w:left="486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35" type="#_x0000_t32" style="position:absolute;left:0;text-align:left;margin-left:210.45pt;margin-top:3.8pt;width:41.65pt;height:.75pt;z-index:25174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">
            <v:stroke endarrow="block"/>
          </v:shape>
        </w:pict>
      </w:r>
    </w:p>
    <w:p w:rsidR="00470A01" w:rsidRDefault="00470A01" w:rsidP="00470A01">
      <w:pPr>
        <w:ind w:left="4860"/>
        <w:jc w:val="both"/>
      </w:pPr>
    </w:p>
    <w:p w:rsidR="00470A01" w:rsidRDefault="009870A5" w:rsidP="00470A01">
      <w:pPr>
        <w:ind w:left="4860"/>
        <w:jc w:val="center"/>
      </w:pPr>
      <w:r>
        <w:rPr>
          <w:noProof/>
        </w:rPr>
        <w:pict>
          <v:shape id="Text Box 14" o:spid="_x0000_s1029" type="#_x0000_t202" style="position:absolute;left:0;text-align:left;margin-left:252.1pt;margin-top:2.2pt;width:207.75pt;height:40.25pt;z-index:2517406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" strokeweight=".5pt">
            <v:textbox inset="7.45pt,3.85pt,7.45pt,3.85pt">
              <w:txbxContent>
                <w:p w:rsidR="00470A01" w:rsidRPr="00F31649" w:rsidRDefault="00470A01" w:rsidP="00470A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</w:p>
    <w:p w:rsidR="00470A01" w:rsidRDefault="009870A5" w:rsidP="00470A01">
      <w:pPr>
        <w:ind w:left="5220"/>
        <w:jc w:val="both"/>
      </w:pPr>
      <w:r>
        <w:rPr>
          <w:noProof/>
        </w:rPr>
        <w:pict>
          <v:shape id="AutoShape 15" o:spid="_x0000_s1034" type="#_x0000_t32" style="position:absolute;left:0;text-align:left;margin-left:103.85pt;margin-top:8.45pt;width:.05pt;height:28.85pt;flip:x;z-index:25173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">
            <v:stroke endarrow="block"/>
          </v:shape>
        </w:pict>
      </w:r>
      <w:r>
        <w:rPr>
          <w:noProof/>
        </w:rPr>
        <w:pict>
          <v:shape id="AutoShape 16" o:spid="_x0000_s1033" type="#_x0000_t32" style="position:absolute;left:0;text-align:left;margin-left:210.45pt;margin-top:4.6pt;width:41.65pt;height:0;z-index:25174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R3NAIAAF0EAAAOAAAAZHJzL2Uyb0RvYy54bWysVM2O2yAQvlfqOyDuWdupnU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">
            <v:stroke endarrow="block"/>
          </v:shape>
        </w:pict>
      </w:r>
    </w:p>
    <w:p w:rsidR="00470A01" w:rsidRDefault="00470A01" w:rsidP="00470A01">
      <w:pPr>
        <w:ind w:left="4860"/>
        <w:jc w:val="both"/>
      </w:pPr>
    </w:p>
    <w:p w:rsidR="00470A01" w:rsidRDefault="00470A01" w:rsidP="00470A01">
      <w:pPr>
        <w:ind w:left="4860"/>
        <w:jc w:val="both"/>
      </w:pPr>
    </w:p>
    <w:p w:rsidR="00470A01" w:rsidRDefault="009870A5" w:rsidP="00470A01">
      <w:pPr>
        <w:ind w:left="4860"/>
        <w:jc w:val="both"/>
      </w:pPr>
      <w:r>
        <w:rPr>
          <w:noProof/>
        </w:rPr>
        <w:pict>
          <v:shape id="Text Box 17" o:spid="_x0000_s1030" type="#_x0000_t202" style="position:absolute;left:0;text-align:left;margin-left:-1.25pt;margin-top:3.45pt;width:207pt;height:61.25pt;z-index:2517355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" strokeweight=".5pt">
            <v:textbox inset="7.45pt,3.85pt,7.45pt,3.85pt">
              <w:txbxContent>
                <w:p w:rsidR="00470A01" w:rsidRPr="00F31649" w:rsidRDefault="00470A01" w:rsidP="00470A01">
                  <w:pPr>
                    <w:jc w:val="center"/>
                    <w:rPr>
                      <w:sz w:val="28"/>
                      <w:szCs w:val="28"/>
                    </w:rPr>
                  </w:pPr>
                  <w:r w:rsidRPr="00F31649">
                    <w:rPr>
                      <w:sz w:val="28"/>
                      <w:szCs w:val="28"/>
                    </w:rPr>
                    <w:t xml:space="preserve">Подготовка </w:t>
                  </w:r>
                  <w:r>
                    <w:rPr>
                      <w:sz w:val="28"/>
                      <w:szCs w:val="28"/>
                    </w:rPr>
                    <w:t>договора передачи жилого помещения в собственность граждан</w:t>
                  </w:r>
                </w:p>
              </w:txbxContent>
            </v:textbox>
          </v:shape>
        </w:pict>
      </w:r>
    </w:p>
    <w:p w:rsidR="00470A01" w:rsidRDefault="00470A01" w:rsidP="00470A01">
      <w:pPr>
        <w:ind w:left="4860"/>
        <w:jc w:val="both"/>
      </w:pPr>
    </w:p>
    <w:p w:rsidR="00470A01" w:rsidRDefault="00470A01" w:rsidP="00470A01">
      <w:pPr>
        <w:ind w:left="4860"/>
        <w:jc w:val="both"/>
      </w:pPr>
    </w:p>
    <w:p w:rsidR="00470A01" w:rsidRDefault="00470A01" w:rsidP="00470A01">
      <w:pPr>
        <w:ind w:left="4860"/>
        <w:jc w:val="both"/>
      </w:pPr>
    </w:p>
    <w:p w:rsidR="00470A01" w:rsidRDefault="00470A01" w:rsidP="00470A01">
      <w:pPr>
        <w:ind w:left="4860"/>
        <w:jc w:val="both"/>
      </w:pPr>
    </w:p>
    <w:p w:rsidR="00470A01" w:rsidRDefault="009870A5" w:rsidP="00470A01">
      <w:pPr>
        <w:ind w:left="4860"/>
        <w:jc w:val="both"/>
      </w:pPr>
      <w:r>
        <w:rPr>
          <w:noProof/>
        </w:rPr>
        <w:pict>
          <v:line id="Line 18" o:spid="_x0000_s1032" style="position:absolute;left:0;text-align:left;flip:x;z-index:251737600;visibility:visible" from="103.7pt,7.2pt" to="103.7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" strokeweight=".26mm">
            <v:stroke endarrow="block" joinstyle="miter" endcap="square"/>
          </v:line>
        </w:pict>
      </w:r>
    </w:p>
    <w:p w:rsidR="00470A01" w:rsidRDefault="00470A01" w:rsidP="00470A01">
      <w:pPr>
        <w:ind w:left="4860"/>
        <w:jc w:val="both"/>
      </w:pPr>
    </w:p>
    <w:p w:rsidR="00470A01" w:rsidRDefault="00470A01" w:rsidP="00470A01">
      <w:pPr>
        <w:ind w:left="4860"/>
        <w:jc w:val="both"/>
      </w:pPr>
    </w:p>
    <w:p w:rsidR="00470A01" w:rsidRDefault="009870A5" w:rsidP="00470A01">
      <w:pPr>
        <w:ind w:left="4860"/>
        <w:jc w:val="both"/>
      </w:pPr>
      <w:r>
        <w:rPr>
          <w:noProof/>
        </w:rPr>
        <w:pict>
          <v:shape id="Text Box 19" o:spid="_x0000_s1031" type="#_x0000_t202" style="position:absolute;left:0;text-align:left;margin-left:-1.25pt;margin-top:1.2pt;width:207pt;height:56.95pt;z-index:2517386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g5mLQIAAFg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" strokeweight=".5pt">
            <v:textbox inset="7.45pt,3.85pt,7.45pt,3.85pt">
              <w:txbxContent>
                <w:p w:rsidR="00470A01" w:rsidRPr="00F31649" w:rsidRDefault="00470A01" w:rsidP="00470A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Заключение договора передачи жилого помещения в собственность граждан</w:t>
                  </w:r>
                </w:p>
              </w:txbxContent>
            </v:textbox>
          </v:shape>
        </w:pict>
      </w:r>
    </w:p>
    <w:p w:rsidR="00470A01" w:rsidRDefault="00470A01" w:rsidP="00470A01">
      <w:pPr>
        <w:ind w:left="4860"/>
        <w:jc w:val="both"/>
      </w:pPr>
    </w:p>
    <w:p w:rsidR="00470A01" w:rsidRDefault="00470A01" w:rsidP="00470A01">
      <w:pPr>
        <w:ind w:left="4860"/>
        <w:jc w:val="both"/>
      </w:pPr>
    </w:p>
    <w:p w:rsidR="00470A01" w:rsidRDefault="00470A01" w:rsidP="00470A01">
      <w:pPr>
        <w:ind w:left="4860"/>
        <w:jc w:val="both"/>
      </w:pPr>
    </w:p>
    <w:p w:rsidR="00470A01" w:rsidRDefault="00470A01" w:rsidP="00470A01">
      <w:pPr>
        <w:ind w:left="4860"/>
        <w:jc w:val="both"/>
      </w:pPr>
    </w:p>
    <w:p w:rsidR="00470A01" w:rsidRDefault="00470A01" w:rsidP="00470A01">
      <w:pPr>
        <w:ind w:left="4860"/>
        <w:jc w:val="both"/>
      </w:pPr>
    </w:p>
    <w:p w:rsidR="00470A01" w:rsidRDefault="00470A01" w:rsidP="00470A01">
      <w:pPr>
        <w:jc w:val="both"/>
      </w:pPr>
    </w:p>
    <w:p w:rsidR="00AA68E5" w:rsidRDefault="00AA68E5" w:rsidP="00EC2BB6">
      <w:pPr>
        <w:jc w:val="right"/>
        <w:rPr>
          <w:sz w:val="22"/>
          <w:szCs w:val="22"/>
        </w:rPr>
      </w:pPr>
    </w:p>
    <w:p w:rsidR="00AA68E5" w:rsidRDefault="00AA68E5" w:rsidP="00EC2BB6">
      <w:pPr>
        <w:jc w:val="right"/>
        <w:rPr>
          <w:sz w:val="22"/>
          <w:szCs w:val="22"/>
        </w:rPr>
      </w:pPr>
    </w:p>
    <w:p w:rsidR="00AA68E5" w:rsidRDefault="00AA68E5" w:rsidP="00EC2BB6">
      <w:pPr>
        <w:jc w:val="right"/>
        <w:rPr>
          <w:sz w:val="22"/>
          <w:szCs w:val="22"/>
        </w:rPr>
      </w:pPr>
    </w:p>
    <w:p w:rsidR="00AA68E5" w:rsidRDefault="00AA68E5" w:rsidP="00EC2BB6">
      <w:pPr>
        <w:jc w:val="right"/>
        <w:rPr>
          <w:sz w:val="22"/>
          <w:szCs w:val="22"/>
        </w:rPr>
      </w:pPr>
    </w:p>
    <w:p w:rsidR="00AA68E5" w:rsidRDefault="00AA68E5" w:rsidP="00EC2BB6">
      <w:pPr>
        <w:jc w:val="right"/>
        <w:rPr>
          <w:sz w:val="22"/>
          <w:szCs w:val="22"/>
        </w:rPr>
      </w:pPr>
    </w:p>
    <w:p w:rsidR="00AA68E5" w:rsidRDefault="00AA68E5" w:rsidP="00EC2BB6">
      <w:pPr>
        <w:jc w:val="right"/>
        <w:rPr>
          <w:sz w:val="22"/>
          <w:szCs w:val="22"/>
        </w:rPr>
      </w:pPr>
    </w:p>
    <w:p w:rsidR="00AA68E5" w:rsidRDefault="00AA68E5" w:rsidP="00EC2BB6">
      <w:pPr>
        <w:jc w:val="right"/>
        <w:rPr>
          <w:sz w:val="22"/>
          <w:szCs w:val="22"/>
        </w:rPr>
      </w:pPr>
    </w:p>
    <w:p w:rsidR="00AA68E5" w:rsidRDefault="00AA68E5" w:rsidP="00EC2BB6">
      <w:pPr>
        <w:jc w:val="right"/>
        <w:rPr>
          <w:sz w:val="22"/>
          <w:szCs w:val="22"/>
        </w:rPr>
      </w:pPr>
    </w:p>
    <w:p w:rsidR="00AA68E5" w:rsidRDefault="00AA68E5" w:rsidP="00EC2BB6">
      <w:pPr>
        <w:jc w:val="right"/>
        <w:rPr>
          <w:sz w:val="22"/>
          <w:szCs w:val="22"/>
        </w:rPr>
      </w:pPr>
    </w:p>
    <w:p w:rsidR="00AA68E5" w:rsidRDefault="00AA68E5" w:rsidP="00EC2BB6">
      <w:pPr>
        <w:jc w:val="right"/>
        <w:rPr>
          <w:sz w:val="22"/>
          <w:szCs w:val="22"/>
        </w:rPr>
      </w:pPr>
    </w:p>
    <w:p w:rsidR="00AA68E5" w:rsidRDefault="00AA68E5" w:rsidP="00EC2BB6">
      <w:pPr>
        <w:jc w:val="right"/>
        <w:rPr>
          <w:sz w:val="22"/>
          <w:szCs w:val="22"/>
        </w:rPr>
      </w:pPr>
    </w:p>
    <w:p w:rsidR="00AA68E5" w:rsidRDefault="00AA68E5" w:rsidP="00EC2BB6">
      <w:pPr>
        <w:jc w:val="right"/>
        <w:rPr>
          <w:sz w:val="22"/>
          <w:szCs w:val="22"/>
        </w:rPr>
      </w:pPr>
    </w:p>
    <w:p w:rsidR="00AA68E5" w:rsidRDefault="00AA68E5" w:rsidP="00EC2BB6">
      <w:pPr>
        <w:jc w:val="right"/>
        <w:rPr>
          <w:sz w:val="22"/>
          <w:szCs w:val="22"/>
        </w:rPr>
      </w:pPr>
    </w:p>
    <w:p w:rsidR="00AA68E5" w:rsidRDefault="00AA68E5" w:rsidP="00EC2BB6">
      <w:pPr>
        <w:jc w:val="right"/>
        <w:rPr>
          <w:sz w:val="22"/>
          <w:szCs w:val="22"/>
        </w:rPr>
      </w:pPr>
    </w:p>
    <w:p w:rsidR="00AA68E5" w:rsidRDefault="00AA68E5" w:rsidP="00EC2BB6">
      <w:pPr>
        <w:jc w:val="right"/>
        <w:rPr>
          <w:sz w:val="22"/>
          <w:szCs w:val="22"/>
        </w:rPr>
      </w:pPr>
    </w:p>
    <w:p w:rsidR="00CE65F2" w:rsidRPr="001149B4" w:rsidRDefault="00CE65F2" w:rsidP="00F321F8">
      <w:pPr>
        <w:ind w:left="4860"/>
        <w:jc w:val="right"/>
        <w:rPr>
          <w:b/>
        </w:rPr>
      </w:pPr>
    </w:p>
    <w:sectPr w:rsidR="00CE65F2" w:rsidRPr="001149B4" w:rsidSect="007E26D2">
      <w:headerReference w:type="even" r:id="rId8"/>
      <w:headerReference w:type="default" r:id="rId9"/>
      <w:pgSz w:w="11906" w:h="16838"/>
      <w:pgMar w:top="540" w:right="424" w:bottom="540" w:left="1701" w:header="34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865" w:rsidRDefault="00F46865">
      <w:r>
        <w:separator/>
      </w:r>
    </w:p>
  </w:endnote>
  <w:endnote w:type="continuationSeparator" w:id="1">
    <w:p w:rsidR="00F46865" w:rsidRDefault="00F46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865" w:rsidRDefault="00F46865">
      <w:r>
        <w:separator/>
      </w:r>
    </w:p>
  </w:footnote>
  <w:footnote w:type="continuationSeparator" w:id="1">
    <w:p w:rsidR="00F46865" w:rsidRDefault="00F46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A01" w:rsidRDefault="009870A5" w:rsidP="0092625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70A0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0A01" w:rsidRDefault="00470A01" w:rsidP="0092625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A01" w:rsidRDefault="00470A01" w:rsidP="00926254">
    <w:pPr>
      <w:pStyle w:val="a8"/>
      <w:framePr w:wrap="around" w:vAnchor="text" w:hAnchor="margin" w:xAlign="center" w:y="1"/>
      <w:rPr>
        <w:rStyle w:val="aa"/>
      </w:rPr>
    </w:pPr>
  </w:p>
  <w:p w:rsidR="00470A01" w:rsidRDefault="00470A01" w:rsidP="00926254">
    <w:pPr>
      <w:pStyle w:val="a8"/>
      <w:framePr w:wrap="around" w:vAnchor="text" w:hAnchor="page" w:x="6037" w:y="421"/>
      <w:rPr>
        <w:rStyle w:val="aa"/>
      </w:rPr>
    </w:pPr>
  </w:p>
  <w:p w:rsidR="00470A01" w:rsidRDefault="00470A01" w:rsidP="007E26D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AEDEF54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firstLine="284"/>
      </w:pPr>
      <w:rPr>
        <w:rFonts w:cs="Times New Roman" w:hint="default"/>
        <w:b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333" w:firstLine="567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4"/>
        </w:tabs>
        <w:ind w:left="74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"/>
        </w:tabs>
        <w:ind w:left="11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2"/>
        </w:tabs>
        <w:ind w:left="112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88"/>
        </w:tabs>
        <w:ind w:left="1488" w:hanging="1440"/>
      </w:pPr>
      <w:rPr>
        <w:rFonts w:cs="Times New Roman" w:hint="default"/>
      </w:rPr>
    </w:lvl>
  </w:abstractNum>
  <w:abstractNum w:abstractNumId="2">
    <w:nsid w:val="00000003"/>
    <w:multiLevelType w:val="multilevel"/>
    <w:tmpl w:val="94BEE8A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  <w:sz w:val="28"/>
        <w:szCs w:val="28"/>
      </w:rPr>
    </w:lvl>
    <w:lvl w:ilvl="1">
      <w:start w:val="20"/>
      <w:numFmt w:val="decimal"/>
      <w:lvlText w:val="%1.%2."/>
      <w:lvlJc w:val="left"/>
      <w:pPr>
        <w:tabs>
          <w:tab w:val="num" w:pos="720"/>
        </w:tabs>
        <w:ind w:left="117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713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30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90" w:hanging="144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00" w:hanging="180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0" w:hanging="180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2160"/>
      </w:pPr>
      <w:rPr>
        <w:rFonts w:cs="Times New Roman" w:hint="default"/>
        <w:sz w:val="28"/>
        <w:szCs w:val="28"/>
      </w:rPr>
    </w:lvl>
  </w:abstractNum>
  <w:abstractNum w:abstractNumId="3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33D65FC"/>
    <w:multiLevelType w:val="hybridMultilevel"/>
    <w:tmpl w:val="B24EE054"/>
    <w:lvl w:ilvl="0" w:tplc="77EE66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gutterAtTop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91B"/>
    <w:rsid w:val="00004FCF"/>
    <w:rsid w:val="00011A40"/>
    <w:rsid w:val="000146B7"/>
    <w:rsid w:val="000211B2"/>
    <w:rsid w:val="00027065"/>
    <w:rsid w:val="00031AB3"/>
    <w:rsid w:val="00031FE1"/>
    <w:rsid w:val="00045CCB"/>
    <w:rsid w:val="0006291B"/>
    <w:rsid w:val="0006432D"/>
    <w:rsid w:val="000729E4"/>
    <w:rsid w:val="0007554B"/>
    <w:rsid w:val="00076D43"/>
    <w:rsid w:val="0008197E"/>
    <w:rsid w:val="00086519"/>
    <w:rsid w:val="0009113C"/>
    <w:rsid w:val="000A3D1D"/>
    <w:rsid w:val="000A5A0A"/>
    <w:rsid w:val="000A7AAE"/>
    <w:rsid w:val="000B7167"/>
    <w:rsid w:val="000C61DB"/>
    <w:rsid w:val="000C695D"/>
    <w:rsid w:val="000D17D7"/>
    <w:rsid w:val="000D5DD3"/>
    <w:rsid w:val="000D6A46"/>
    <w:rsid w:val="000E2293"/>
    <w:rsid w:val="000E331A"/>
    <w:rsid w:val="000F59FE"/>
    <w:rsid w:val="000F5FEA"/>
    <w:rsid w:val="001149B4"/>
    <w:rsid w:val="00116400"/>
    <w:rsid w:val="00116A29"/>
    <w:rsid w:val="0012501B"/>
    <w:rsid w:val="0012627F"/>
    <w:rsid w:val="00134B2D"/>
    <w:rsid w:val="00137546"/>
    <w:rsid w:val="001436D5"/>
    <w:rsid w:val="001474EA"/>
    <w:rsid w:val="001558E8"/>
    <w:rsid w:val="001645FF"/>
    <w:rsid w:val="00176714"/>
    <w:rsid w:val="00177156"/>
    <w:rsid w:val="00184656"/>
    <w:rsid w:val="00184A66"/>
    <w:rsid w:val="00196F95"/>
    <w:rsid w:val="00197FB5"/>
    <w:rsid w:val="001A5639"/>
    <w:rsid w:val="001A6EFA"/>
    <w:rsid w:val="001B67B6"/>
    <w:rsid w:val="001C2676"/>
    <w:rsid w:val="001C3635"/>
    <w:rsid w:val="001D0544"/>
    <w:rsid w:val="001D2061"/>
    <w:rsid w:val="001D4851"/>
    <w:rsid w:val="001D4E17"/>
    <w:rsid w:val="001D7955"/>
    <w:rsid w:val="001E759A"/>
    <w:rsid w:val="001F567E"/>
    <w:rsid w:val="00223F42"/>
    <w:rsid w:val="00234B1E"/>
    <w:rsid w:val="0023578D"/>
    <w:rsid w:val="002479C0"/>
    <w:rsid w:val="00253ADD"/>
    <w:rsid w:val="00260A39"/>
    <w:rsid w:val="00260F4E"/>
    <w:rsid w:val="0026256F"/>
    <w:rsid w:val="0026440B"/>
    <w:rsid w:val="00265444"/>
    <w:rsid w:val="00270C3D"/>
    <w:rsid w:val="002729FC"/>
    <w:rsid w:val="00273375"/>
    <w:rsid w:val="00280E20"/>
    <w:rsid w:val="0028211E"/>
    <w:rsid w:val="00294201"/>
    <w:rsid w:val="0029624D"/>
    <w:rsid w:val="002B21C6"/>
    <w:rsid w:val="002B33A8"/>
    <w:rsid w:val="002B5F7C"/>
    <w:rsid w:val="002F70EA"/>
    <w:rsid w:val="00303A5C"/>
    <w:rsid w:val="00306FF1"/>
    <w:rsid w:val="0031076F"/>
    <w:rsid w:val="0031251E"/>
    <w:rsid w:val="00315D31"/>
    <w:rsid w:val="00342475"/>
    <w:rsid w:val="00342BE8"/>
    <w:rsid w:val="00346946"/>
    <w:rsid w:val="00346F83"/>
    <w:rsid w:val="00347142"/>
    <w:rsid w:val="00352888"/>
    <w:rsid w:val="0035485E"/>
    <w:rsid w:val="003712CC"/>
    <w:rsid w:val="0038465A"/>
    <w:rsid w:val="00390346"/>
    <w:rsid w:val="003B107A"/>
    <w:rsid w:val="003B1662"/>
    <w:rsid w:val="003B6556"/>
    <w:rsid w:val="003B7D38"/>
    <w:rsid w:val="003C226A"/>
    <w:rsid w:val="003C353B"/>
    <w:rsid w:val="003C45E4"/>
    <w:rsid w:val="003C5DC8"/>
    <w:rsid w:val="003C75FC"/>
    <w:rsid w:val="003D5FA3"/>
    <w:rsid w:val="003E0FD5"/>
    <w:rsid w:val="003E4073"/>
    <w:rsid w:val="003E4CD4"/>
    <w:rsid w:val="003F052F"/>
    <w:rsid w:val="003F19B1"/>
    <w:rsid w:val="003F2EAE"/>
    <w:rsid w:val="00401360"/>
    <w:rsid w:val="004059A2"/>
    <w:rsid w:val="00410092"/>
    <w:rsid w:val="00416F82"/>
    <w:rsid w:val="0042138A"/>
    <w:rsid w:val="00422B95"/>
    <w:rsid w:val="00432D31"/>
    <w:rsid w:val="00441264"/>
    <w:rsid w:val="00441B5D"/>
    <w:rsid w:val="00444C7A"/>
    <w:rsid w:val="00470A01"/>
    <w:rsid w:val="004743C3"/>
    <w:rsid w:val="00474CAD"/>
    <w:rsid w:val="004866A7"/>
    <w:rsid w:val="00494928"/>
    <w:rsid w:val="004A2884"/>
    <w:rsid w:val="004A690D"/>
    <w:rsid w:val="004B005B"/>
    <w:rsid w:val="004C0B48"/>
    <w:rsid w:val="004C63DF"/>
    <w:rsid w:val="004D16A3"/>
    <w:rsid w:val="004D506D"/>
    <w:rsid w:val="004D5566"/>
    <w:rsid w:val="004E1682"/>
    <w:rsid w:val="004E6D44"/>
    <w:rsid w:val="004F3E75"/>
    <w:rsid w:val="004F6837"/>
    <w:rsid w:val="005130AB"/>
    <w:rsid w:val="00515ED6"/>
    <w:rsid w:val="00521F6F"/>
    <w:rsid w:val="0052457F"/>
    <w:rsid w:val="00531DC1"/>
    <w:rsid w:val="00533B79"/>
    <w:rsid w:val="0053527C"/>
    <w:rsid w:val="00536062"/>
    <w:rsid w:val="00560161"/>
    <w:rsid w:val="0056594A"/>
    <w:rsid w:val="005719D7"/>
    <w:rsid w:val="00572706"/>
    <w:rsid w:val="00577765"/>
    <w:rsid w:val="00591C6A"/>
    <w:rsid w:val="005A093D"/>
    <w:rsid w:val="005A4A80"/>
    <w:rsid w:val="005B2B97"/>
    <w:rsid w:val="005C0844"/>
    <w:rsid w:val="005F040E"/>
    <w:rsid w:val="0060447F"/>
    <w:rsid w:val="00604F00"/>
    <w:rsid w:val="0061050B"/>
    <w:rsid w:val="00610E37"/>
    <w:rsid w:val="006311DD"/>
    <w:rsid w:val="00636C23"/>
    <w:rsid w:val="006374E3"/>
    <w:rsid w:val="00637EAD"/>
    <w:rsid w:val="006417AA"/>
    <w:rsid w:val="00643CCC"/>
    <w:rsid w:val="006526DA"/>
    <w:rsid w:val="00656B18"/>
    <w:rsid w:val="00656DCD"/>
    <w:rsid w:val="0066125A"/>
    <w:rsid w:val="006733AE"/>
    <w:rsid w:val="00695773"/>
    <w:rsid w:val="00695A57"/>
    <w:rsid w:val="006A0099"/>
    <w:rsid w:val="006A4AE6"/>
    <w:rsid w:val="006C4C9E"/>
    <w:rsid w:val="006C5F59"/>
    <w:rsid w:val="006D0195"/>
    <w:rsid w:val="006D26A0"/>
    <w:rsid w:val="006F725B"/>
    <w:rsid w:val="007018AE"/>
    <w:rsid w:val="00703045"/>
    <w:rsid w:val="00705811"/>
    <w:rsid w:val="00714A7D"/>
    <w:rsid w:val="0071609F"/>
    <w:rsid w:val="00716EF4"/>
    <w:rsid w:val="007210CF"/>
    <w:rsid w:val="0072230C"/>
    <w:rsid w:val="00724506"/>
    <w:rsid w:val="0072565B"/>
    <w:rsid w:val="0072622D"/>
    <w:rsid w:val="00733074"/>
    <w:rsid w:val="007343EE"/>
    <w:rsid w:val="00741025"/>
    <w:rsid w:val="00745D44"/>
    <w:rsid w:val="00761C08"/>
    <w:rsid w:val="007731CF"/>
    <w:rsid w:val="00781B89"/>
    <w:rsid w:val="007A03B4"/>
    <w:rsid w:val="007A52E1"/>
    <w:rsid w:val="007A6878"/>
    <w:rsid w:val="007B0171"/>
    <w:rsid w:val="007C31B7"/>
    <w:rsid w:val="007C4E10"/>
    <w:rsid w:val="007C70E7"/>
    <w:rsid w:val="007C7F37"/>
    <w:rsid w:val="007D3442"/>
    <w:rsid w:val="007D4B67"/>
    <w:rsid w:val="007D5ECE"/>
    <w:rsid w:val="007E26D2"/>
    <w:rsid w:val="007E6C9F"/>
    <w:rsid w:val="007E7E61"/>
    <w:rsid w:val="007F1511"/>
    <w:rsid w:val="00800712"/>
    <w:rsid w:val="00801FF5"/>
    <w:rsid w:val="00826B78"/>
    <w:rsid w:val="00827F51"/>
    <w:rsid w:val="0083400E"/>
    <w:rsid w:val="00835335"/>
    <w:rsid w:val="008511C0"/>
    <w:rsid w:val="00851ABE"/>
    <w:rsid w:val="00861A67"/>
    <w:rsid w:val="00891ADA"/>
    <w:rsid w:val="008953CE"/>
    <w:rsid w:val="008B24F2"/>
    <w:rsid w:val="008C077B"/>
    <w:rsid w:val="008D1651"/>
    <w:rsid w:val="008D7022"/>
    <w:rsid w:val="008D7104"/>
    <w:rsid w:val="008E2760"/>
    <w:rsid w:val="008F2990"/>
    <w:rsid w:val="008F32CE"/>
    <w:rsid w:val="008F3C18"/>
    <w:rsid w:val="008F50AD"/>
    <w:rsid w:val="008F7D82"/>
    <w:rsid w:val="00903538"/>
    <w:rsid w:val="00904E4A"/>
    <w:rsid w:val="00922F05"/>
    <w:rsid w:val="00925B0C"/>
    <w:rsid w:val="00926254"/>
    <w:rsid w:val="00930F10"/>
    <w:rsid w:val="00940F73"/>
    <w:rsid w:val="009453B1"/>
    <w:rsid w:val="00950C81"/>
    <w:rsid w:val="00954964"/>
    <w:rsid w:val="00955885"/>
    <w:rsid w:val="00971BCD"/>
    <w:rsid w:val="0097215C"/>
    <w:rsid w:val="00980429"/>
    <w:rsid w:val="009870A5"/>
    <w:rsid w:val="009906B6"/>
    <w:rsid w:val="009A14A2"/>
    <w:rsid w:val="009A1A6C"/>
    <w:rsid w:val="009A45DB"/>
    <w:rsid w:val="009A77A2"/>
    <w:rsid w:val="009A7C09"/>
    <w:rsid w:val="009B2806"/>
    <w:rsid w:val="009B65F4"/>
    <w:rsid w:val="009D30D4"/>
    <w:rsid w:val="009E095C"/>
    <w:rsid w:val="009E29F6"/>
    <w:rsid w:val="009E2BE5"/>
    <w:rsid w:val="009E52C4"/>
    <w:rsid w:val="009E58FE"/>
    <w:rsid w:val="009E786A"/>
    <w:rsid w:val="009F3C63"/>
    <w:rsid w:val="00A1260B"/>
    <w:rsid w:val="00A17660"/>
    <w:rsid w:val="00A40496"/>
    <w:rsid w:val="00A4250D"/>
    <w:rsid w:val="00A450A1"/>
    <w:rsid w:val="00A626DF"/>
    <w:rsid w:val="00A645E3"/>
    <w:rsid w:val="00A973B4"/>
    <w:rsid w:val="00AA68E5"/>
    <w:rsid w:val="00AB3A2F"/>
    <w:rsid w:val="00AB6029"/>
    <w:rsid w:val="00AC395D"/>
    <w:rsid w:val="00AC3FD8"/>
    <w:rsid w:val="00AD0E03"/>
    <w:rsid w:val="00AD0E12"/>
    <w:rsid w:val="00AD1AD9"/>
    <w:rsid w:val="00AD370C"/>
    <w:rsid w:val="00AE04BB"/>
    <w:rsid w:val="00AE7BA6"/>
    <w:rsid w:val="00AF4DB9"/>
    <w:rsid w:val="00B00949"/>
    <w:rsid w:val="00B07B7C"/>
    <w:rsid w:val="00B07EA2"/>
    <w:rsid w:val="00B15785"/>
    <w:rsid w:val="00B22B0D"/>
    <w:rsid w:val="00B2308D"/>
    <w:rsid w:val="00B27B9A"/>
    <w:rsid w:val="00B37C6D"/>
    <w:rsid w:val="00B54285"/>
    <w:rsid w:val="00B55475"/>
    <w:rsid w:val="00B55556"/>
    <w:rsid w:val="00B60BCF"/>
    <w:rsid w:val="00B60D24"/>
    <w:rsid w:val="00B733CC"/>
    <w:rsid w:val="00B73AFE"/>
    <w:rsid w:val="00B82E81"/>
    <w:rsid w:val="00B849D2"/>
    <w:rsid w:val="00B85D45"/>
    <w:rsid w:val="00B87377"/>
    <w:rsid w:val="00B9056C"/>
    <w:rsid w:val="00B91C3B"/>
    <w:rsid w:val="00B953F6"/>
    <w:rsid w:val="00BA16C1"/>
    <w:rsid w:val="00BA5460"/>
    <w:rsid w:val="00BA785B"/>
    <w:rsid w:val="00BB77B4"/>
    <w:rsid w:val="00BC52C1"/>
    <w:rsid w:val="00BD38FE"/>
    <w:rsid w:val="00BD767C"/>
    <w:rsid w:val="00BF6530"/>
    <w:rsid w:val="00BF6CD9"/>
    <w:rsid w:val="00C0397A"/>
    <w:rsid w:val="00C05398"/>
    <w:rsid w:val="00C05500"/>
    <w:rsid w:val="00C13C95"/>
    <w:rsid w:val="00C15595"/>
    <w:rsid w:val="00C27253"/>
    <w:rsid w:val="00C34F3E"/>
    <w:rsid w:val="00C35A2D"/>
    <w:rsid w:val="00C367C4"/>
    <w:rsid w:val="00C42E60"/>
    <w:rsid w:val="00C4558E"/>
    <w:rsid w:val="00C539C7"/>
    <w:rsid w:val="00C63AAD"/>
    <w:rsid w:val="00C716E1"/>
    <w:rsid w:val="00C733A7"/>
    <w:rsid w:val="00C75B0F"/>
    <w:rsid w:val="00C7601F"/>
    <w:rsid w:val="00C80419"/>
    <w:rsid w:val="00C9380B"/>
    <w:rsid w:val="00C9383F"/>
    <w:rsid w:val="00C96C10"/>
    <w:rsid w:val="00C96D56"/>
    <w:rsid w:val="00CB5B52"/>
    <w:rsid w:val="00CD1C6E"/>
    <w:rsid w:val="00CD5CA9"/>
    <w:rsid w:val="00CE2899"/>
    <w:rsid w:val="00CE5A3E"/>
    <w:rsid w:val="00CE65F2"/>
    <w:rsid w:val="00D0683E"/>
    <w:rsid w:val="00D11983"/>
    <w:rsid w:val="00D14A86"/>
    <w:rsid w:val="00D1684A"/>
    <w:rsid w:val="00D31CBD"/>
    <w:rsid w:val="00D46191"/>
    <w:rsid w:val="00D50D6E"/>
    <w:rsid w:val="00D51498"/>
    <w:rsid w:val="00D5482C"/>
    <w:rsid w:val="00D70ED1"/>
    <w:rsid w:val="00D76B55"/>
    <w:rsid w:val="00D77B4D"/>
    <w:rsid w:val="00DA26D2"/>
    <w:rsid w:val="00DA35F1"/>
    <w:rsid w:val="00DA45D3"/>
    <w:rsid w:val="00DB23BF"/>
    <w:rsid w:val="00DB36EC"/>
    <w:rsid w:val="00DB38DC"/>
    <w:rsid w:val="00DC4E87"/>
    <w:rsid w:val="00DD4E00"/>
    <w:rsid w:val="00DE4F3F"/>
    <w:rsid w:val="00DE54BF"/>
    <w:rsid w:val="00DE5525"/>
    <w:rsid w:val="00DE7BA7"/>
    <w:rsid w:val="00DF269C"/>
    <w:rsid w:val="00DF6C6A"/>
    <w:rsid w:val="00E058C1"/>
    <w:rsid w:val="00E0666D"/>
    <w:rsid w:val="00E12E86"/>
    <w:rsid w:val="00E13E49"/>
    <w:rsid w:val="00E13EE1"/>
    <w:rsid w:val="00E14325"/>
    <w:rsid w:val="00E21013"/>
    <w:rsid w:val="00E33160"/>
    <w:rsid w:val="00E3673B"/>
    <w:rsid w:val="00E45493"/>
    <w:rsid w:val="00E573EC"/>
    <w:rsid w:val="00E60157"/>
    <w:rsid w:val="00E66EA3"/>
    <w:rsid w:val="00E708C6"/>
    <w:rsid w:val="00E716EB"/>
    <w:rsid w:val="00E866F2"/>
    <w:rsid w:val="00E87C4E"/>
    <w:rsid w:val="00E95A1F"/>
    <w:rsid w:val="00EA0A98"/>
    <w:rsid w:val="00EB391D"/>
    <w:rsid w:val="00EB5E60"/>
    <w:rsid w:val="00EB63C2"/>
    <w:rsid w:val="00EC02BB"/>
    <w:rsid w:val="00EC2BB6"/>
    <w:rsid w:val="00EC3532"/>
    <w:rsid w:val="00ED1B38"/>
    <w:rsid w:val="00ED2E48"/>
    <w:rsid w:val="00ED55E6"/>
    <w:rsid w:val="00EE2C88"/>
    <w:rsid w:val="00EE3B96"/>
    <w:rsid w:val="00EF1292"/>
    <w:rsid w:val="00F03BC8"/>
    <w:rsid w:val="00F06572"/>
    <w:rsid w:val="00F14F95"/>
    <w:rsid w:val="00F265D9"/>
    <w:rsid w:val="00F31FA1"/>
    <w:rsid w:val="00F321F8"/>
    <w:rsid w:val="00F3676F"/>
    <w:rsid w:val="00F40CF5"/>
    <w:rsid w:val="00F44219"/>
    <w:rsid w:val="00F46865"/>
    <w:rsid w:val="00F51888"/>
    <w:rsid w:val="00F53A24"/>
    <w:rsid w:val="00F53F74"/>
    <w:rsid w:val="00F61F80"/>
    <w:rsid w:val="00F62E71"/>
    <w:rsid w:val="00F72B2B"/>
    <w:rsid w:val="00F906E5"/>
    <w:rsid w:val="00F956DA"/>
    <w:rsid w:val="00FA0D2D"/>
    <w:rsid w:val="00FA1244"/>
    <w:rsid w:val="00FA168F"/>
    <w:rsid w:val="00FA1B7E"/>
    <w:rsid w:val="00FA1C43"/>
    <w:rsid w:val="00FA4229"/>
    <w:rsid w:val="00FB6535"/>
    <w:rsid w:val="00FD2A79"/>
    <w:rsid w:val="00FD4E2F"/>
    <w:rsid w:val="00FF2BFA"/>
    <w:rsid w:val="00FF4B70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13"/>
        <o:r id="V:Rule2" type="connector" idref="#AutoShape 15"/>
        <o:r id="V:Rule3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Hyperlink" w:uiPriority="99"/>
    <w:lsdException w:name="Strong" w:qFormat="1"/>
    <w:lsdException w:name="Emphasis" w:uiPriority="99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6291B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uiPriority w:val="99"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link w:val="50"/>
    <w:uiPriority w:val="99"/>
    <w:qFormat/>
    <w:rsid w:val="00E2101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D461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46191"/>
    <w:pPr>
      <w:keepNext/>
      <w:outlineLvl w:val="6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87377"/>
    <w:rPr>
      <w:b/>
      <w:sz w:val="24"/>
    </w:rPr>
  </w:style>
  <w:style w:type="character" w:customStyle="1" w:styleId="20">
    <w:name w:val="Заголовок 2 Знак"/>
    <w:link w:val="2"/>
    <w:uiPriority w:val="99"/>
    <w:rsid w:val="00E21013"/>
    <w:rPr>
      <w:b/>
      <w:sz w:val="36"/>
    </w:rPr>
  </w:style>
  <w:style w:type="character" w:customStyle="1" w:styleId="30">
    <w:name w:val="Заголовок 3 Знак"/>
    <w:link w:val="3"/>
    <w:uiPriority w:val="99"/>
    <w:rsid w:val="00D46191"/>
    <w:rPr>
      <w:b/>
      <w:sz w:val="28"/>
    </w:rPr>
  </w:style>
  <w:style w:type="character" w:customStyle="1" w:styleId="40">
    <w:name w:val="Заголовок 4 Знак"/>
    <w:link w:val="4"/>
    <w:uiPriority w:val="99"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E21013"/>
    <w:rPr>
      <w:b/>
      <w:bCs/>
    </w:rPr>
  </w:style>
  <w:style w:type="character" w:customStyle="1" w:styleId="60">
    <w:name w:val="Заголовок 6 Знак"/>
    <w:basedOn w:val="a1"/>
    <w:link w:val="6"/>
    <w:uiPriority w:val="99"/>
    <w:rsid w:val="00D46191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D46191"/>
    <w:rPr>
      <w:sz w:val="24"/>
    </w:rPr>
  </w:style>
  <w:style w:type="paragraph" w:styleId="a4">
    <w:name w:val="Body Text"/>
    <w:basedOn w:val="a0"/>
    <w:link w:val="a5"/>
    <w:uiPriority w:val="99"/>
    <w:rsid w:val="0006291B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uiPriority w:val="99"/>
    <w:rsid w:val="005B2B97"/>
    <w:rPr>
      <w:sz w:val="28"/>
    </w:rPr>
  </w:style>
  <w:style w:type="paragraph" w:styleId="a6">
    <w:name w:val="Body Text Indent"/>
    <w:basedOn w:val="a0"/>
    <w:link w:val="a7"/>
    <w:uiPriority w:val="99"/>
    <w:rsid w:val="0006291B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rsid w:val="00B87377"/>
    <w:rPr>
      <w:sz w:val="24"/>
    </w:rPr>
  </w:style>
  <w:style w:type="paragraph" w:styleId="a8">
    <w:name w:val="header"/>
    <w:basedOn w:val="a0"/>
    <w:link w:val="a9"/>
    <w:uiPriority w:val="99"/>
    <w:rsid w:val="000629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72706"/>
    <w:rPr>
      <w:sz w:val="24"/>
      <w:szCs w:val="24"/>
    </w:rPr>
  </w:style>
  <w:style w:type="character" w:styleId="aa">
    <w:name w:val="page number"/>
    <w:basedOn w:val="a1"/>
    <w:uiPriority w:val="99"/>
    <w:rsid w:val="0006291B"/>
  </w:style>
  <w:style w:type="table" w:styleId="ab">
    <w:name w:val="Table Grid"/>
    <w:basedOn w:val="a2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uiPriority w:val="99"/>
    <w:rsid w:val="00EE3B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31DC1"/>
    <w:rPr>
      <w:sz w:val="24"/>
      <w:szCs w:val="24"/>
    </w:rPr>
  </w:style>
  <w:style w:type="paragraph" w:styleId="21">
    <w:name w:val="Body Text Indent 2"/>
    <w:basedOn w:val="a0"/>
    <w:rsid w:val="00DC4E87"/>
    <w:pPr>
      <w:spacing w:after="120" w:line="480" w:lineRule="auto"/>
      <w:ind w:left="283"/>
    </w:pPr>
  </w:style>
  <w:style w:type="paragraph" w:styleId="31">
    <w:name w:val="Body Text Indent 3"/>
    <w:basedOn w:val="a0"/>
    <w:link w:val="32"/>
    <w:rsid w:val="00DC4E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87377"/>
    <w:rPr>
      <w:sz w:val="16"/>
      <w:szCs w:val="16"/>
    </w:rPr>
  </w:style>
  <w:style w:type="paragraph" w:customStyle="1" w:styleId="11">
    <w:name w:val="заголовок 1"/>
    <w:basedOn w:val="a0"/>
    <w:next w:val="a0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0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Block Text"/>
    <w:basedOn w:val="a0"/>
    <w:rsid w:val="005B2B97"/>
    <w:pPr>
      <w:ind w:left="360" w:right="5035"/>
      <w:jc w:val="both"/>
    </w:pPr>
  </w:style>
  <w:style w:type="character" w:customStyle="1" w:styleId="af">
    <w:name w:val="Основной шрифт"/>
    <w:rsid w:val="005B2B97"/>
  </w:style>
  <w:style w:type="paragraph" w:styleId="af0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1">
    <w:name w:val="Hyperlink"/>
    <w:uiPriority w:val="99"/>
    <w:unhideWhenUsed/>
    <w:rsid w:val="005B2B97"/>
    <w:rPr>
      <w:color w:val="0000FF"/>
      <w:u w:val="single"/>
    </w:rPr>
  </w:style>
  <w:style w:type="character" w:styleId="af2">
    <w:name w:val="Emphasis"/>
    <w:uiPriority w:val="99"/>
    <w:qFormat/>
    <w:rsid w:val="005B2B97"/>
    <w:rPr>
      <w:i/>
      <w:iCs/>
    </w:rPr>
  </w:style>
  <w:style w:type="paragraph" w:customStyle="1" w:styleId="ConsPlusNormal">
    <w:name w:val="ConsPlusNormal"/>
    <w:uiPriority w:val="99"/>
    <w:qFormat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0"/>
    <w:rsid w:val="00FA1244"/>
    <w:pPr>
      <w:spacing w:before="100" w:beforeAutospacing="1" w:after="100" w:afterAutospacing="1"/>
    </w:pPr>
  </w:style>
  <w:style w:type="paragraph" w:styleId="33">
    <w:name w:val="Body Text 3"/>
    <w:basedOn w:val="a0"/>
    <w:link w:val="34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450A1"/>
    <w:rPr>
      <w:sz w:val="16"/>
      <w:szCs w:val="16"/>
    </w:rPr>
  </w:style>
  <w:style w:type="paragraph" w:styleId="af3">
    <w:name w:val="Title"/>
    <w:basedOn w:val="a0"/>
    <w:link w:val="af4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4">
    <w:name w:val="Название Знак"/>
    <w:link w:val="af3"/>
    <w:rsid w:val="00A450A1"/>
    <w:rPr>
      <w:b/>
      <w:bCs/>
      <w:sz w:val="52"/>
    </w:rPr>
  </w:style>
  <w:style w:type="paragraph" w:customStyle="1" w:styleId="af5">
    <w:name w:val="Таблицы (моноширинный)"/>
    <w:basedOn w:val="a0"/>
    <w:next w:val="a0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0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Document Map"/>
    <w:basedOn w:val="a0"/>
    <w:link w:val="af7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аголовок1"/>
    <w:basedOn w:val="1"/>
    <w:next w:val="a0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paragraph" w:customStyle="1" w:styleId="af8">
    <w:name w:val="Абзац_пост"/>
    <w:basedOn w:val="a0"/>
    <w:link w:val="af9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character" w:customStyle="1" w:styleId="af9">
    <w:name w:val="Абзац_пост Знак"/>
    <w:link w:val="af8"/>
    <w:rsid w:val="00E21013"/>
    <w:rPr>
      <w:sz w:val="26"/>
      <w:szCs w:val="26"/>
    </w:rPr>
  </w:style>
  <w:style w:type="paragraph" w:customStyle="1" w:styleId="13">
    <w:name w:val="Абзац списка1"/>
    <w:basedOn w:val="a0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a">
    <w:name w:val="Normal (Web)"/>
    <w:basedOn w:val="a0"/>
    <w:uiPriority w:val="99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0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Balloon Text"/>
    <w:basedOn w:val="a0"/>
    <w:link w:val="afc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sectiontitle">
    <w:name w:val="section_title"/>
    <w:basedOn w:val="a1"/>
    <w:rsid w:val="007E26D2"/>
  </w:style>
  <w:style w:type="character" w:styleId="afd">
    <w:name w:val="Strong"/>
    <w:basedOn w:val="a1"/>
    <w:qFormat/>
    <w:rsid w:val="007E26D2"/>
    <w:rPr>
      <w:b/>
      <w:bCs/>
    </w:rPr>
  </w:style>
  <w:style w:type="character" w:customStyle="1" w:styleId="afe">
    <w:name w:val="Гипертекстовая ссылка"/>
    <w:basedOn w:val="a1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">
    <w:name w:val="List Paragraph"/>
    <w:basedOn w:val="a0"/>
    <w:uiPriority w:val="99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0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c10">
    <w:name w:val="c10"/>
    <w:basedOn w:val="a0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1"/>
    <w:rsid w:val="00CD1C6E"/>
  </w:style>
  <w:style w:type="character" w:customStyle="1" w:styleId="aff0">
    <w:name w:val="Основной текст + Курсив"/>
    <w:basedOn w:val="a1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+ Курсив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1">
    <w:name w:val="Оглавление_"/>
    <w:basedOn w:val="a1"/>
    <w:link w:val="15"/>
    <w:uiPriority w:val="99"/>
    <w:locked/>
    <w:rsid w:val="000E331A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15">
    <w:name w:val="Оглавление1"/>
    <w:basedOn w:val="a0"/>
    <w:link w:val="aff1"/>
    <w:uiPriority w:val="99"/>
    <w:rsid w:val="000E331A"/>
    <w:pPr>
      <w:shd w:val="clear" w:color="auto" w:fill="FFFFFF"/>
      <w:spacing w:line="187" w:lineRule="exact"/>
    </w:pPr>
    <w:rPr>
      <w:rFonts w:ascii="Calibri" w:hAnsi="Calibri" w:cs="Calibri"/>
      <w:sz w:val="14"/>
      <w:szCs w:val="14"/>
    </w:rPr>
  </w:style>
  <w:style w:type="character" w:customStyle="1" w:styleId="aff2">
    <w:name w:val="Оглавление"/>
    <w:basedOn w:val="aff1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3">
    <w:name w:val="Оглавление + Курсив"/>
    <w:basedOn w:val="aff1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5">
    <w:name w:val="Основной текст (3)_"/>
    <w:basedOn w:val="a1"/>
    <w:link w:val="310"/>
    <w:uiPriority w:val="99"/>
    <w:locked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0"/>
    <w:link w:val="35"/>
    <w:uiPriority w:val="99"/>
    <w:rsid w:val="000E331A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sz w:val="14"/>
      <w:szCs w:val="14"/>
    </w:rPr>
  </w:style>
  <w:style w:type="character" w:customStyle="1" w:styleId="36">
    <w:name w:val="Основной текст (3) + Не курсив"/>
    <w:basedOn w:val="35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7">
    <w:name w:val="Основной текст (3)"/>
    <w:basedOn w:val="35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1"/>
    <w:link w:val="42"/>
    <w:uiPriority w:val="99"/>
    <w:locked/>
    <w:rsid w:val="000E331A"/>
    <w:rPr>
      <w:rFonts w:ascii="Calibri" w:hAnsi="Calibri" w:cs="Calibri"/>
      <w:sz w:val="8"/>
      <w:szCs w:val="8"/>
      <w:shd w:val="clear" w:color="auto" w:fill="FFFFFF"/>
      <w:lang w:val="en-US" w:eastAsia="en-US"/>
    </w:rPr>
  </w:style>
  <w:style w:type="paragraph" w:customStyle="1" w:styleId="42">
    <w:name w:val="Основной текст (4)"/>
    <w:basedOn w:val="a0"/>
    <w:link w:val="41"/>
    <w:uiPriority w:val="99"/>
    <w:rsid w:val="000E331A"/>
    <w:pPr>
      <w:shd w:val="clear" w:color="auto" w:fill="FFFFFF"/>
      <w:spacing w:line="240" w:lineRule="atLeast"/>
      <w:jc w:val="both"/>
    </w:pPr>
    <w:rPr>
      <w:rFonts w:ascii="Calibri" w:hAnsi="Calibri" w:cs="Calibri"/>
      <w:sz w:val="8"/>
      <w:szCs w:val="8"/>
      <w:lang w:val="en-US" w:eastAsia="en-US"/>
    </w:rPr>
  </w:style>
  <w:style w:type="character" w:customStyle="1" w:styleId="23">
    <w:name w:val="Оглавление2"/>
    <w:basedOn w:val="aff1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16">
    <w:name w:val="Основной текст + Курсив1"/>
    <w:basedOn w:val="2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4">
    <w:name w:val="Основной текст (2)_"/>
    <w:basedOn w:val="a1"/>
    <w:link w:val="210"/>
    <w:uiPriority w:val="99"/>
    <w:locked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0"/>
    <w:link w:val="24"/>
    <w:uiPriority w:val="99"/>
    <w:rsid w:val="000E331A"/>
    <w:pPr>
      <w:shd w:val="clear" w:color="auto" w:fill="FFFFFF"/>
      <w:spacing w:after="120" w:line="173" w:lineRule="exact"/>
      <w:jc w:val="center"/>
    </w:pPr>
    <w:rPr>
      <w:rFonts w:ascii="Calibri" w:hAnsi="Calibri" w:cs="Calibri"/>
      <w:sz w:val="13"/>
      <w:szCs w:val="13"/>
    </w:rPr>
  </w:style>
  <w:style w:type="character" w:customStyle="1" w:styleId="320">
    <w:name w:val="Основной текст (3)2"/>
    <w:basedOn w:val="35"/>
    <w:uiPriority w:val="99"/>
    <w:rsid w:val="000E331A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ConsPlusCell">
    <w:name w:val="ConsPlusCell"/>
    <w:uiPriority w:val="99"/>
    <w:rsid w:val="000E33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f4">
    <w:name w:val="Название_пост"/>
    <w:basedOn w:val="af3"/>
    <w:next w:val="aff5"/>
    <w:rsid w:val="00E21013"/>
    <w:pPr>
      <w:suppressAutoHyphens/>
      <w:outlineLvl w:val="9"/>
    </w:pPr>
    <w:rPr>
      <w:sz w:val="32"/>
      <w:szCs w:val="24"/>
      <w:lang w:eastAsia="ar-SA"/>
    </w:rPr>
  </w:style>
  <w:style w:type="paragraph" w:customStyle="1" w:styleId="aff5">
    <w:name w:val="Дата и номер"/>
    <w:basedOn w:val="a0"/>
    <w:next w:val="aff6"/>
    <w:rsid w:val="00E21013"/>
    <w:pPr>
      <w:tabs>
        <w:tab w:val="left" w:pos="8100"/>
      </w:tabs>
      <w:suppressAutoHyphens/>
      <w:ind w:firstLine="720"/>
      <w:jc w:val="both"/>
    </w:pPr>
    <w:rPr>
      <w:bCs/>
      <w:sz w:val="26"/>
      <w:lang w:eastAsia="ar-SA"/>
    </w:rPr>
  </w:style>
  <w:style w:type="paragraph" w:customStyle="1" w:styleId="aff6">
    <w:name w:val="Заголовок_пост"/>
    <w:basedOn w:val="a0"/>
    <w:rsid w:val="00E21013"/>
    <w:pPr>
      <w:tabs>
        <w:tab w:val="left" w:pos="13320"/>
      </w:tabs>
      <w:suppressAutoHyphens/>
      <w:ind w:left="720" w:right="4627"/>
    </w:pPr>
    <w:rPr>
      <w:sz w:val="26"/>
      <w:lang w:eastAsia="ar-SA"/>
    </w:rPr>
  </w:style>
  <w:style w:type="paragraph" w:customStyle="1" w:styleId="130">
    <w:name w:val="Обычный + 13 пт"/>
    <w:basedOn w:val="a0"/>
    <w:link w:val="131"/>
    <w:rsid w:val="00E21013"/>
    <w:pPr>
      <w:shd w:val="clear" w:color="auto" w:fill="FFFFFF"/>
      <w:tabs>
        <w:tab w:val="left" w:pos="1492"/>
      </w:tabs>
      <w:suppressAutoHyphens/>
      <w:spacing w:before="293" w:line="298" w:lineRule="exact"/>
      <w:ind w:left="67" w:firstLine="552"/>
      <w:jc w:val="both"/>
    </w:pPr>
    <w:rPr>
      <w:sz w:val="26"/>
      <w:szCs w:val="26"/>
      <w:lang w:eastAsia="ar-SA"/>
    </w:rPr>
  </w:style>
  <w:style w:type="character" w:customStyle="1" w:styleId="131">
    <w:name w:val="Обычный + 13 пт Знак"/>
    <w:link w:val="130"/>
    <w:rsid w:val="00E21013"/>
    <w:rPr>
      <w:sz w:val="26"/>
      <w:szCs w:val="26"/>
      <w:shd w:val="clear" w:color="auto" w:fill="FFFFFF"/>
      <w:lang w:eastAsia="ar-SA"/>
    </w:rPr>
  </w:style>
  <w:style w:type="paragraph" w:customStyle="1" w:styleId="aff7">
    <w:name w:val="Знак"/>
    <w:basedOn w:val="a0"/>
    <w:rsid w:val="00E210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8">
    <w:name w:val="Знак Знак Знак"/>
    <w:basedOn w:val="a0"/>
    <w:rsid w:val="00E210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E21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21013"/>
    <w:rPr>
      <w:rFonts w:ascii="Courier New" w:hAnsi="Courier New" w:cs="Courier New"/>
    </w:rPr>
  </w:style>
  <w:style w:type="paragraph" w:styleId="aff9">
    <w:name w:val="Subtitle"/>
    <w:basedOn w:val="a0"/>
    <w:link w:val="affa"/>
    <w:uiPriority w:val="99"/>
    <w:qFormat/>
    <w:rsid w:val="00E21013"/>
    <w:pPr>
      <w:jc w:val="center"/>
    </w:pPr>
    <w:rPr>
      <w:b/>
      <w:bCs/>
      <w:sz w:val="32"/>
      <w:szCs w:val="20"/>
    </w:rPr>
  </w:style>
  <w:style w:type="character" w:customStyle="1" w:styleId="affa">
    <w:name w:val="Подзаголовок Знак"/>
    <w:basedOn w:val="a1"/>
    <w:link w:val="aff9"/>
    <w:uiPriority w:val="99"/>
    <w:rsid w:val="00E21013"/>
    <w:rPr>
      <w:b/>
      <w:bCs/>
      <w:sz w:val="32"/>
    </w:rPr>
  </w:style>
  <w:style w:type="character" w:styleId="affb">
    <w:name w:val="annotation reference"/>
    <w:rsid w:val="00E21013"/>
    <w:rPr>
      <w:sz w:val="16"/>
      <w:szCs w:val="16"/>
    </w:rPr>
  </w:style>
  <w:style w:type="paragraph" w:styleId="affc">
    <w:name w:val="annotation text"/>
    <w:basedOn w:val="a0"/>
    <w:link w:val="affd"/>
    <w:rsid w:val="00E21013"/>
    <w:pPr>
      <w:suppressAutoHyphens/>
    </w:pPr>
    <w:rPr>
      <w:sz w:val="20"/>
      <w:szCs w:val="20"/>
      <w:lang w:eastAsia="ar-SA"/>
    </w:rPr>
  </w:style>
  <w:style w:type="character" w:customStyle="1" w:styleId="affd">
    <w:name w:val="Текст примечания Знак"/>
    <w:basedOn w:val="a1"/>
    <w:link w:val="affc"/>
    <w:rsid w:val="00E21013"/>
    <w:rPr>
      <w:lang w:eastAsia="ar-SA"/>
    </w:rPr>
  </w:style>
  <w:style w:type="paragraph" w:styleId="affe">
    <w:name w:val="annotation subject"/>
    <w:basedOn w:val="affc"/>
    <w:next w:val="affc"/>
    <w:link w:val="afff"/>
    <w:rsid w:val="00E21013"/>
    <w:rPr>
      <w:b/>
      <w:bCs/>
    </w:rPr>
  </w:style>
  <w:style w:type="character" w:customStyle="1" w:styleId="afff">
    <w:name w:val="Тема примечания Знак"/>
    <w:basedOn w:val="affd"/>
    <w:link w:val="affe"/>
    <w:rsid w:val="00E21013"/>
    <w:rPr>
      <w:b/>
      <w:bCs/>
      <w:lang w:eastAsia="ar-SA"/>
    </w:rPr>
  </w:style>
  <w:style w:type="paragraph" w:customStyle="1" w:styleId="a">
    <w:name w:val="Пункт_пост"/>
    <w:basedOn w:val="a0"/>
    <w:uiPriority w:val="99"/>
    <w:rsid w:val="00E21013"/>
    <w:pPr>
      <w:numPr>
        <w:numId w:val="1"/>
      </w:numPr>
      <w:spacing w:before="120"/>
      <w:jc w:val="both"/>
    </w:pPr>
    <w:rPr>
      <w:sz w:val="26"/>
    </w:rPr>
  </w:style>
  <w:style w:type="paragraph" w:customStyle="1" w:styleId="afff0">
    <w:name w:val="Рассылка"/>
    <w:basedOn w:val="af8"/>
    <w:rsid w:val="00E21013"/>
    <w:pPr>
      <w:tabs>
        <w:tab w:val="left" w:pos="2160"/>
      </w:tabs>
      <w:spacing w:before="0"/>
      <w:ind w:left="2160" w:hanging="1440"/>
    </w:pPr>
    <w:rPr>
      <w:szCs w:val="24"/>
    </w:rPr>
  </w:style>
  <w:style w:type="paragraph" w:customStyle="1" w:styleId="Default">
    <w:name w:val="Default"/>
    <w:rsid w:val="00E210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1">
    <w:name w:val="Знак"/>
    <w:basedOn w:val="a0"/>
    <w:rsid w:val="00E210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tyle11">
    <w:name w:val="style11"/>
    <w:basedOn w:val="a1"/>
    <w:rsid w:val="00E21013"/>
  </w:style>
  <w:style w:type="character" w:customStyle="1" w:styleId="110">
    <w:name w:val="Заголовок 1 Знак1"/>
    <w:locked/>
    <w:rsid w:val="00D46191"/>
    <w:rPr>
      <w:b/>
      <w:sz w:val="24"/>
      <w:lang w:val="ru-RU" w:eastAsia="ru-RU" w:bidi="ar-SA"/>
    </w:rPr>
  </w:style>
  <w:style w:type="paragraph" w:styleId="26">
    <w:name w:val="Body Text 2"/>
    <w:basedOn w:val="a0"/>
    <w:link w:val="27"/>
    <w:rsid w:val="00D46191"/>
    <w:pPr>
      <w:jc w:val="both"/>
    </w:pPr>
    <w:rPr>
      <w:sz w:val="28"/>
      <w:szCs w:val="20"/>
    </w:rPr>
  </w:style>
  <w:style w:type="character" w:customStyle="1" w:styleId="27">
    <w:name w:val="Основной текст 2 Знак"/>
    <w:basedOn w:val="a1"/>
    <w:link w:val="26"/>
    <w:rsid w:val="00D46191"/>
    <w:rPr>
      <w:sz w:val="28"/>
    </w:rPr>
  </w:style>
  <w:style w:type="paragraph" w:customStyle="1" w:styleId="CharChar">
    <w:name w:val="Char Char"/>
    <w:basedOn w:val="a0"/>
    <w:uiPriority w:val="99"/>
    <w:rsid w:val="00D46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2">
    <w:name w:val="Знак"/>
    <w:basedOn w:val="a0"/>
    <w:uiPriority w:val="99"/>
    <w:rsid w:val="00D46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3">
    <w:name w:val="Plain Text"/>
    <w:basedOn w:val="a0"/>
    <w:link w:val="afff4"/>
    <w:uiPriority w:val="99"/>
    <w:rsid w:val="00D46191"/>
    <w:rPr>
      <w:rFonts w:ascii="Courier New" w:hAnsi="Courier New"/>
      <w:sz w:val="20"/>
      <w:szCs w:val="20"/>
      <w:lang/>
    </w:rPr>
  </w:style>
  <w:style w:type="character" w:customStyle="1" w:styleId="afff4">
    <w:name w:val="Текст Знак"/>
    <w:basedOn w:val="a1"/>
    <w:link w:val="afff3"/>
    <w:uiPriority w:val="99"/>
    <w:rsid w:val="00D46191"/>
    <w:rPr>
      <w:rFonts w:ascii="Courier New" w:hAnsi="Courier New"/>
      <w:lang/>
    </w:rPr>
  </w:style>
  <w:style w:type="character" w:customStyle="1" w:styleId="28">
    <w:name w:val="Знак Знак2"/>
    <w:rsid w:val="00D46191"/>
    <w:rPr>
      <w:sz w:val="28"/>
      <w:lang w:val="ru-RU" w:eastAsia="ru-RU" w:bidi="ar-SA"/>
    </w:rPr>
  </w:style>
  <w:style w:type="paragraph" w:customStyle="1" w:styleId="ConsNormal">
    <w:name w:val="ConsNormal"/>
    <w:uiPriority w:val="99"/>
    <w:rsid w:val="00D46191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1">
    <w:name w:val="Знак Знак5"/>
    <w:locked/>
    <w:rsid w:val="00D46191"/>
    <w:rPr>
      <w:b/>
      <w:sz w:val="28"/>
      <w:lang w:val="ru-RU" w:eastAsia="ru-RU" w:bidi="ar-SA"/>
    </w:rPr>
  </w:style>
  <w:style w:type="character" w:customStyle="1" w:styleId="afff5">
    <w:name w:val="Цветовое выделение"/>
    <w:rsid w:val="00D46191"/>
    <w:rPr>
      <w:b/>
      <w:color w:val="26282F"/>
      <w:sz w:val="26"/>
    </w:rPr>
  </w:style>
  <w:style w:type="character" w:customStyle="1" w:styleId="afff6">
    <w:name w:val="Активная гипертекстовая ссылка"/>
    <w:rsid w:val="00D46191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7">
    <w:name w:val="Внимание"/>
    <w:basedOn w:val="a0"/>
    <w:next w:val="a0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8">
    <w:name w:val="Внимание: криминал!!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Внимание: недобросовестность!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Выделение для Базового Поиска"/>
    <w:rsid w:val="00D46191"/>
    <w:rPr>
      <w:rFonts w:cs="Times New Roman"/>
      <w:b/>
      <w:bCs/>
      <w:color w:val="0058A9"/>
      <w:sz w:val="26"/>
      <w:szCs w:val="26"/>
    </w:rPr>
  </w:style>
  <w:style w:type="character" w:customStyle="1" w:styleId="afffb">
    <w:name w:val="Выделение для Базового Поиска (курсив)"/>
    <w:rsid w:val="00D46191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ffc">
    <w:name w:val="Основное меню (преемственное)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d">
    <w:name w:val="Заголовок"/>
    <w:basedOn w:val="afffc"/>
    <w:next w:val="a0"/>
    <w:uiPriority w:val="99"/>
    <w:rsid w:val="00D46191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e">
    <w:name w:val="Заголовок группы контролов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ff">
    <w:name w:val="Заголовок для информации об изменениях"/>
    <w:basedOn w:val="1"/>
    <w:next w:val="a0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fff0">
    <w:name w:val="Заголовок приложения"/>
    <w:basedOn w:val="a0"/>
    <w:next w:val="a0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1">
    <w:name w:val="Заголовок распахивающейся части диалога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ff2">
    <w:name w:val="Заголовок своего сообщения"/>
    <w:rsid w:val="00D46191"/>
    <w:rPr>
      <w:rFonts w:cs="Times New Roman"/>
      <w:b/>
      <w:bCs/>
      <w:color w:val="26282F"/>
      <w:sz w:val="26"/>
      <w:szCs w:val="26"/>
    </w:rPr>
  </w:style>
  <w:style w:type="paragraph" w:customStyle="1" w:styleId="affff3">
    <w:name w:val="Заголовок статьи"/>
    <w:basedOn w:val="a0"/>
    <w:next w:val="a0"/>
    <w:rsid w:val="00D4619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4">
    <w:name w:val="Заголовок чужого сообщения"/>
    <w:rsid w:val="00D46191"/>
    <w:rPr>
      <w:rFonts w:cs="Times New Roman"/>
      <w:b/>
      <w:bCs/>
      <w:color w:val="FF0000"/>
      <w:sz w:val="26"/>
      <w:szCs w:val="26"/>
    </w:rPr>
  </w:style>
  <w:style w:type="paragraph" w:customStyle="1" w:styleId="affff5">
    <w:name w:val="Заголовок ЭР (левое окно)"/>
    <w:basedOn w:val="a0"/>
    <w:next w:val="a0"/>
    <w:rsid w:val="00D4619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6">
    <w:name w:val="Заголовок ЭР (правое окно)"/>
    <w:basedOn w:val="affff5"/>
    <w:next w:val="a0"/>
    <w:rsid w:val="00D4619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7">
    <w:name w:val="Интерактивный заголовок"/>
    <w:basedOn w:val="afffd"/>
    <w:next w:val="a0"/>
    <w:rsid w:val="00D46191"/>
    <w:rPr>
      <w:b w:val="0"/>
      <w:bCs w:val="0"/>
      <w:color w:val="auto"/>
      <w:u w:val="single"/>
      <w:shd w:val="clear" w:color="auto" w:fill="auto"/>
    </w:rPr>
  </w:style>
  <w:style w:type="paragraph" w:customStyle="1" w:styleId="affff8">
    <w:name w:val="Текст информации об изменениях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f9">
    <w:name w:val="Информация об изменениях"/>
    <w:basedOn w:val="affff8"/>
    <w:next w:val="a0"/>
    <w:rsid w:val="00D4619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a">
    <w:name w:val="Текст (справка)"/>
    <w:basedOn w:val="a0"/>
    <w:next w:val="a0"/>
    <w:rsid w:val="00D4619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b">
    <w:name w:val="Комментарий"/>
    <w:basedOn w:val="affffa"/>
    <w:next w:val="a0"/>
    <w:rsid w:val="00D4619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0"/>
    <w:rsid w:val="00D46191"/>
    <w:pPr>
      <w:spacing w:before="0"/>
    </w:pPr>
    <w:rPr>
      <w:i/>
      <w:iCs/>
    </w:rPr>
  </w:style>
  <w:style w:type="paragraph" w:customStyle="1" w:styleId="affffd">
    <w:name w:val="Текст (лев. подпись)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e">
    <w:name w:val="Колонтитул (левый)"/>
    <w:basedOn w:val="affffd"/>
    <w:next w:val="a0"/>
    <w:rsid w:val="00D46191"/>
    <w:pPr>
      <w:jc w:val="both"/>
    </w:pPr>
    <w:rPr>
      <w:sz w:val="16"/>
      <w:szCs w:val="16"/>
    </w:rPr>
  </w:style>
  <w:style w:type="paragraph" w:customStyle="1" w:styleId="afffff">
    <w:name w:val="Текст (прав. подпись)"/>
    <w:basedOn w:val="a0"/>
    <w:next w:val="a0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0">
    <w:name w:val="Колонтитул (правый)"/>
    <w:basedOn w:val="afffff"/>
    <w:next w:val="a0"/>
    <w:rsid w:val="00D46191"/>
    <w:pPr>
      <w:jc w:val="both"/>
    </w:pPr>
    <w:rPr>
      <w:sz w:val="16"/>
      <w:szCs w:val="16"/>
    </w:rPr>
  </w:style>
  <w:style w:type="paragraph" w:customStyle="1" w:styleId="afffff1">
    <w:name w:val="Комментарий пользователя"/>
    <w:basedOn w:val="affffb"/>
    <w:next w:val="a0"/>
    <w:rsid w:val="00D46191"/>
    <w:pPr>
      <w:spacing w:before="0"/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3">
    <w:name w:val="Моноширинный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4">
    <w:name w:val="Найденные слова"/>
    <w:rsid w:val="00D46191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ff5">
    <w:name w:val="Не вступил в силу"/>
    <w:rsid w:val="00D46191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fff6">
    <w:name w:val="Необходимые документы"/>
    <w:basedOn w:val="afff7"/>
    <w:next w:val="a0"/>
    <w:rsid w:val="00D4619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7">
    <w:name w:val="Нормальный (таблица)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8">
    <w:name w:val="Объект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fffff9">
    <w:name w:val="Опечатки"/>
    <w:rsid w:val="00D46191"/>
    <w:rPr>
      <w:color w:val="FF0000"/>
      <w:sz w:val="26"/>
    </w:rPr>
  </w:style>
  <w:style w:type="paragraph" w:customStyle="1" w:styleId="afffffa">
    <w:name w:val="Переменная часть"/>
    <w:basedOn w:val="afffc"/>
    <w:next w:val="a0"/>
    <w:rsid w:val="00D46191"/>
    <w:rPr>
      <w:rFonts w:ascii="Arial" w:hAnsi="Arial" w:cs="Arial"/>
      <w:sz w:val="20"/>
      <w:szCs w:val="20"/>
    </w:rPr>
  </w:style>
  <w:style w:type="paragraph" w:customStyle="1" w:styleId="afffffb">
    <w:name w:val="Подвал для информации об изменениях"/>
    <w:basedOn w:val="1"/>
    <w:next w:val="a0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ffc">
    <w:name w:val="Подзаголовок для информации об изменениях"/>
    <w:basedOn w:val="affff8"/>
    <w:next w:val="a0"/>
    <w:rsid w:val="00D46191"/>
    <w:rPr>
      <w:b/>
      <w:bCs/>
      <w:sz w:val="24"/>
      <w:szCs w:val="24"/>
    </w:rPr>
  </w:style>
  <w:style w:type="paragraph" w:customStyle="1" w:styleId="afffffd">
    <w:name w:val="Подчёркнуный текст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e">
    <w:name w:val="Постоянная часть"/>
    <w:basedOn w:val="afffc"/>
    <w:next w:val="a0"/>
    <w:rsid w:val="00D46191"/>
    <w:rPr>
      <w:rFonts w:ascii="Arial" w:hAnsi="Arial" w:cs="Arial"/>
      <w:sz w:val="22"/>
      <w:szCs w:val="22"/>
    </w:rPr>
  </w:style>
  <w:style w:type="paragraph" w:customStyle="1" w:styleId="affffff">
    <w:name w:val="Прижатый влево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f0">
    <w:name w:val="Пример.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1">
    <w:name w:val="Примечание.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2">
    <w:name w:val="Продолжение ссылки"/>
    <w:rsid w:val="00D46191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fff3">
    <w:name w:val="Словарная статья"/>
    <w:basedOn w:val="a0"/>
    <w:next w:val="a0"/>
    <w:rsid w:val="00D4619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4">
    <w:name w:val="Сравнение редакций"/>
    <w:rsid w:val="00D46191"/>
    <w:rPr>
      <w:rFonts w:cs="Times New Roman"/>
      <w:b/>
      <w:bCs/>
      <w:color w:val="26282F"/>
      <w:sz w:val="26"/>
      <w:szCs w:val="26"/>
    </w:rPr>
  </w:style>
  <w:style w:type="character" w:customStyle="1" w:styleId="affffff5">
    <w:name w:val="Сравнение редакций. Добавленный фрагмент"/>
    <w:rsid w:val="00D46191"/>
    <w:rPr>
      <w:color w:val="000000"/>
      <w:shd w:val="clear" w:color="auto" w:fill="auto"/>
    </w:rPr>
  </w:style>
  <w:style w:type="character" w:customStyle="1" w:styleId="affffff6">
    <w:name w:val="Сравнение редакций. Удаленный фрагмент"/>
    <w:rsid w:val="00D46191"/>
    <w:rPr>
      <w:color w:val="000000"/>
      <w:shd w:val="clear" w:color="auto" w:fill="auto"/>
    </w:rPr>
  </w:style>
  <w:style w:type="paragraph" w:customStyle="1" w:styleId="affffff7">
    <w:name w:val="Ссылка на официальную публикацию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8">
    <w:name w:val="Текст в таблице"/>
    <w:basedOn w:val="afffff7"/>
    <w:next w:val="a0"/>
    <w:rsid w:val="00D46191"/>
    <w:pPr>
      <w:ind w:firstLine="500"/>
    </w:pPr>
  </w:style>
  <w:style w:type="paragraph" w:customStyle="1" w:styleId="affffff9">
    <w:name w:val="Текст ЭР (см. также)"/>
    <w:basedOn w:val="a0"/>
    <w:next w:val="a0"/>
    <w:rsid w:val="00D46191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a">
    <w:name w:val="Технический комментарий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b">
    <w:name w:val="Утратил силу"/>
    <w:rsid w:val="00D46191"/>
    <w:rPr>
      <w:rFonts w:cs="Times New Roman"/>
      <w:b/>
      <w:bCs/>
      <w:strike/>
      <w:color w:val="auto"/>
      <w:sz w:val="26"/>
      <w:szCs w:val="26"/>
    </w:rPr>
  </w:style>
  <w:style w:type="paragraph" w:customStyle="1" w:styleId="affffffc">
    <w:name w:val="Формула"/>
    <w:basedOn w:val="a0"/>
    <w:next w:val="a0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fd">
    <w:name w:val="Центрированный (таблица)"/>
    <w:basedOn w:val="afffff7"/>
    <w:next w:val="a0"/>
    <w:rsid w:val="00D46191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D4619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b-serp-urlitem">
    <w:name w:val="b-serp-url__item"/>
    <w:rsid w:val="00D46191"/>
    <w:rPr>
      <w:rFonts w:cs="Times New Roman"/>
    </w:rPr>
  </w:style>
  <w:style w:type="paragraph" w:customStyle="1" w:styleId="17">
    <w:name w:val="1 Знак Знак Знак Знак"/>
    <w:basedOn w:val="a0"/>
    <w:rsid w:val="00D461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Без интервала1"/>
    <w:rsid w:val="00D46191"/>
    <w:rPr>
      <w:rFonts w:ascii="Calibri" w:hAnsi="Calibri" w:cs="Calibri"/>
      <w:sz w:val="22"/>
      <w:szCs w:val="22"/>
      <w:lang w:eastAsia="en-US"/>
    </w:rPr>
  </w:style>
  <w:style w:type="character" w:customStyle="1" w:styleId="affffffe">
    <w:name w:val="Знак Знак"/>
    <w:uiPriority w:val="99"/>
    <w:locked/>
    <w:rsid w:val="00D46191"/>
    <w:rPr>
      <w:sz w:val="28"/>
      <w:lang w:val="ru-RU" w:eastAsia="ru-RU" w:bidi="ar-SA"/>
    </w:rPr>
  </w:style>
  <w:style w:type="character" w:customStyle="1" w:styleId="val">
    <w:name w:val="val"/>
    <w:basedOn w:val="a1"/>
    <w:uiPriority w:val="99"/>
    <w:rsid w:val="000A7AAE"/>
  </w:style>
  <w:style w:type="character" w:customStyle="1" w:styleId="WW8Num1z0">
    <w:name w:val="WW8Num1z0"/>
    <w:uiPriority w:val="99"/>
    <w:rsid w:val="00470A01"/>
  </w:style>
  <w:style w:type="character" w:customStyle="1" w:styleId="WW8Num1z1">
    <w:name w:val="WW8Num1z1"/>
    <w:uiPriority w:val="99"/>
    <w:rsid w:val="00470A01"/>
  </w:style>
  <w:style w:type="character" w:customStyle="1" w:styleId="WW8Num1z2">
    <w:name w:val="WW8Num1z2"/>
    <w:uiPriority w:val="99"/>
    <w:rsid w:val="00470A01"/>
  </w:style>
  <w:style w:type="character" w:customStyle="1" w:styleId="WW8Num1z3">
    <w:name w:val="WW8Num1z3"/>
    <w:uiPriority w:val="99"/>
    <w:rsid w:val="00470A01"/>
  </w:style>
  <w:style w:type="character" w:customStyle="1" w:styleId="WW8Num1z4">
    <w:name w:val="WW8Num1z4"/>
    <w:uiPriority w:val="99"/>
    <w:rsid w:val="00470A01"/>
  </w:style>
  <w:style w:type="character" w:customStyle="1" w:styleId="WW8Num1z5">
    <w:name w:val="WW8Num1z5"/>
    <w:uiPriority w:val="99"/>
    <w:rsid w:val="00470A01"/>
  </w:style>
  <w:style w:type="character" w:customStyle="1" w:styleId="WW8Num1z6">
    <w:name w:val="WW8Num1z6"/>
    <w:uiPriority w:val="99"/>
    <w:rsid w:val="00470A01"/>
  </w:style>
  <w:style w:type="character" w:customStyle="1" w:styleId="WW8Num1z7">
    <w:name w:val="WW8Num1z7"/>
    <w:uiPriority w:val="99"/>
    <w:rsid w:val="00470A01"/>
  </w:style>
  <w:style w:type="character" w:customStyle="1" w:styleId="WW8Num1z8">
    <w:name w:val="WW8Num1z8"/>
    <w:uiPriority w:val="99"/>
    <w:rsid w:val="00470A01"/>
  </w:style>
  <w:style w:type="character" w:customStyle="1" w:styleId="WW8Num2z0">
    <w:name w:val="WW8Num2z0"/>
    <w:uiPriority w:val="99"/>
    <w:rsid w:val="00470A01"/>
  </w:style>
  <w:style w:type="character" w:customStyle="1" w:styleId="WW8Num2z1">
    <w:name w:val="WW8Num2z1"/>
    <w:uiPriority w:val="99"/>
    <w:rsid w:val="00470A01"/>
  </w:style>
  <w:style w:type="character" w:customStyle="1" w:styleId="WW8Num2z2">
    <w:name w:val="WW8Num2z2"/>
    <w:uiPriority w:val="99"/>
    <w:rsid w:val="00470A01"/>
  </w:style>
  <w:style w:type="character" w:customStyle="1" w:styleId="WW8Num2z3">
    <w:name w:val="WW8Num2z3"/>
    <w:uiPriority w:val="99"/>
    <w:rsid w:val="00470A01"/>
  </w:style>
  <w:style w:type="character" w:customStyle="1" w:styleId="WW8Num2z4">
    <w:name w:val="WW8Num2z4"/>
    <w:uiPriority w:val="99"/>
    <w:rsid w:val="00470A01"/>
  </w:style>
  <w:style w:type="character" w:customStyle="1" w:styleId="WW8Num2z5">
    <w:name w:val="WW8Num2z5"/>
    <w:uiPriority w:val="99"/>
    <w:rsid w:val="00470A01"/>
  </w:style>
  <w:style w:type="character" w:customStyle="1" w:styleId="WW8Num2z6">
    <w:name w:val="WW8Num2z6"/>
    <w:uiPriority w:val="99"/>
    <w:rsid w:val="00470A01"/>
  </w:style>
  <w:style w:type="character" w:customStyle="1" w:styleId="WW8Num2z7">
    <w:name w:val="WW8Num2z7"/>
    <w:uiPriority w:val="99"/>
    <w:rsid w:val="00470A01"/>
  </w:style>
  <w:style w:type="character" w:customStyle="1" w:styleId="WW8Num2z8">
    <w:name w:val="WW8Num2z8"/>
    <w:uiPriority w:val="99"/>
    <w:rsid w:val="00470A01"/>
  </w:style>
  <w:style w:type="character" w:customStyle="1" w:styleId="WW8Num3z0">
    <w:name w:val="WW8Num3z0"/>
    <w:uiPriority w:val="99"/>
    <w:rsid w:val="00470A01"/>
  </w:style>
  <w:style w:type="character" w:customStyle="1" w:styleId="WW8Num3z1">
    <w:name w:val="WW8Num3z1"/>
    <w:uiPriority w:val="99"/>
    <w:rsid w:val="00470A01"/>
  </w:style>
  <w:style w:type="character" w:customStyle="1" w:styleId="WW8Num3z2">
    <w:name w:val="WW8Num3z2"/>
    <w:uiPriority w:val="99"/>
    <w:rsid w:val="00470A01"/>
  </w:style>
  <w:style w:type="character" w:customStyle="1" w:styleId="WW8Num3z3">
    <w:name w:val="WW8Num3z3"/>
    <w:uiPriority w:val="99"/>
    <w:rsid w:val="00470A01"/>
  </w:style>
  <w:style w:type="character" w:customStyle="1" w:styleId="WW8Num3z4">
    <w:name w:val="WW8Num3z4"/>
    <w:uiPriority w:val="99"/>
    <w:rsid w:val="00470A01"/>
  </w:style>
  <w:style w:type="character" w:customStyle="1" w:styleId="WW8Num3z5">
    <w:name w:val="WW8Num3z5"/>
    <w:uiPriority w:val="99"/>
    <w:rsid w:val="00470A01"/>
  </w:style>
  <w:style w:type="character" w:customStyle="1" w:styleId="WW8Num3z6">
    <w:name w:val="WW8Num3z6"/>
    <w:uiPriority w:val="99"/>
    <w:rsid w:val="00470A01"/>
  </w:style>
  <w:style w:type="character" w:customStyle="1" w:styleId="WW8Num3z7">
    <w:name w:val="WW8Num3z7"/>
    <w:uiPriority w:val="99"/>
    <w:rsid w:val="00470A01"/>
  </w:style>
  <w:style w:type="character" w:customStyle="1" w:styleId="WW8Num3z8">
    <w:name w:val="WW8Num3z8"/>
    <w:uiPriority w:val="99"/>
    <w:rsid w:val="00470A01"/>
  </w:style>
  <w:style w:type="character" w:customStyle="1" w:styleId="WW8Num4z0">
    <w:name w:val="WW8Num4z0"/>
    <w:uiPriority w:val="99"/>
    <w:rsid w:val="00470A01"/>
  </w:style>
  <w:style w:type="character" w:customStyle="1" w:styleId="WW8Num5z0">
    <w:name w:val="WW8Num5z0"/>
    <w:uiPriority w:val="99"/>
    <w:rsid w:val="00470A01"/>
  </w:style>
  <w:style w:type="character" w:customStyle="1" w:styleId="WW8Num5z1">
    <w:name w:val="WW8Num5z1"/>
    <w:uiPriority w:val="99"/>
    <w:rsid w:val="00470A01"/>
  </w:style>
  <w:style w:type="character" w:customStyle="1" w:styleId="WW8Num5z2">
    <w:name w:val="WW8Num5z2"/>
    <w:uiPriority w:val="99"/>
    <w:rsid w:val="00470A01"/>
  </w:style>
  <w:style w:type="character" w:customStyle="1" w:styleId="WW8Num5z3">
    <w:name w:val="WW8Num5z3"/>
    <w:uiPriority w:val="99"/>
    <w:rsid w:val="00470A01"/>
  </w:style>
  <w:style w:type="character" w:customStyle="1" w:styleId="WW8Num5z4">
    <w:name w:val="WW8Num5z4"/>
    <w:uiPriority w:val="99"/>
    <w:rsid w:val="00470A01"/>
  </w:style>
  <w:style w:type="character" w:customStyle="1" w:styleId="WW8Num5z5">
    <w:name w:val="WW8Num5z5"/>
    <w:uiPriority w:val="99"/>
    <w:rsid w:val="00470A01"/>
  </w:style>
  <w:style w:type="character" w:customStyle="1" w:styleId="WW8Num5z6">
    <w:name w:val="WW8Num5z6"/>
    <w:uiPriority w:val="99"/>
    <w:rsid w:val="00470A01"/>
  </w:style>
  <w:style w:type="character" w:customStyle="1" w:styleId="WW8Num5z7">
    <w:name w:val="WW8Num5z7"/>
    <w:uiPriority w:val="99"/>
    <w:rsid w:val="00470A01"/>
  </w:style>
  <w:style w:type="character" w:customStyle="1" w:styleId="WW8Num5z8">
    <w:name w:val="WW8Num5z8"/>
    <w:uiPriority w:val="99"/>
    <w:rsid w:val="00470A01"/>
  </w:style>
  <w:style w:type="character" w:customStyle="1" w:styleId="WW8Num6z0">
    <w:name w:val="WW8Num6z0"/>
    <w:uiPriority w:val="99"/>
    <w:rsid w:val="00470A01"/>
  </w:style>
  <w:style w:type="character" w:customStyle="1" w:styleId="WW8Num6z1">
    <w:name w:val="WW8Num6z1"/>
    <w:uiPriority w:val="99"/>
    <w:rsid w:val="00470A01"/>
  </w:style>
  <w:style w:type="character" w:customStyle="1" w:styleId="WW8Num6z2">
    <w:name w:val="WW8Num6z2"/>
    <w:uiPriority w:val="99"/>
    <w:rsid w:val="00470A01"/>
  </w:style>
  <w:style w:type="character" w:customStyle="1" w:styleId="WW8Num6z3">
    <w:name w:val="WW8Num6z3"/>
    <w:uiPriority w:val="99"/>
    <w:rsid w:val="00470A01"/>
  </w:style>
  <w:style w:type="character" w:customStyle="1" w:styleId="WW8Num6z4">
    <w:name w:val="WW8Num6z4"/>
    <w:uiPriority w:val="99"/>
    <w:rsid w:val="00470A01"/>
  </w:style>
  <w:style w:type="character" w:customStyle="1" w:styleId="WW8Num6z5">
    <w:name w:val="WW8Num6z5"/>
    <w:uiPriority w:val="99"/>
    <w:rsid w:val="00470A01"/>
  </w:style>
  <w:style w:type="character" w:customStyle="1" w:styleId="WW8Num6z6">
    <w:name w:val="WW8Num6z6"/>
    <w:uiPriority w:val="99"/>
    <w:rsid w:val="00470A01"/>
  </w:style>
  <w:style w:type="character" w:customStyle="1" w:styleId="WW8Num6z7">
    <w:name w:val="WW8Num6z7"/>
    <w:uiPriority w:val="99"/>
    <w:rsid w:val="00470A01"/>
  </w:style>
  <w:style w:type="character" w:customStyle="1" w:styleId="WW8Num6z8">
    <w:name w:val="WW8Num6z8"/>
    <w:uiPriority w:val="99"/>
    <w:rsid w:val="00470A01"/>
  </w:style>
  <w:style w:type="character" w:customStyle="1" w:styleId="WW8Num7z0">
    <w:name w:val="WW8Num7z0"/>
    <w:uiPriority w:val="99"/>
    <w:rsid w:val="00470A01"/>
  </w:style>
  <w:style w:type="character" w:customStyle="1" w:styleId="WW8Num8z0">
    <w:name w:val="WW8Num8z0"/>
    <w:uiPriority w:val="99"/>
    <w:rsid w:val="00470A01"/>
  </w:style>
  <w:style w:type="character" w:customStyle="1" w:styleId="WW8Num8z1">
    <w:name w:val="WW8Num8z1"/>
    <w:uiPriority w:val="99"/>
    <w:rsid w:val="00470A01"/>
  </w:style>
  <w:style w:type="character" w:customStyle="1" w:styleId="WW8Num8z2">
    <w:name w:val="WW8Num8z2"/>
    <w:uiPriority w:val="99"/>
    <w:rsid w:val="00470A01"/>
  </w:style>
  <w:style w:type="character" w:customStyle="1" w:styleId="WW8Num8z3">
    <w:name w:val="WW8Num8z3"/>
    <w:uiPriority w:val="99"/>
    <w:rsid w:val="00470A01"/>
  </w:style>
  <w:style w:type="character" w:customStyle="1" w:styleId="WW8Num8z4">
    <w:name w:val="WW8Num8z4"/>
    <w:uiPriority w:val="99"/>
    <w:rsid w:val="00470A01"/>
  </w:style>
  <w:style w:type="character" w:customStyle="1" w:styleId="WW8Num8z5">
    <w:name w:val="WW8Num8z5"/>
    <w:uiPriority w:val="99"/>
    <w:rsid w:val="00470A01"/>
  </w:style>
  <w:style w:type="character" w:customStyle="1" w:styleId="WW8Num8z6">
    <w:name w:val="WW8Num8z6"/>
    <w:uiPriority w:val="99"/>
    <w:rsid w:val="00470A01"/>
  </w:style>
  <w:style w:type="character" w:customStyle="1" w:styleId="WW8Num8z7">
    <w:name w:val="WW8Num8z7"/>
    <w:uiPriority w:val="99"/>
    <w:rsid w:val="00470A01"/>
  </w:style>
  <w:style w:type="character" w:customStyle="1" w:styleId="WW8Num8z8">
    <w:name w:val="WW8Num8z8"/>
    <w:uiPriority w:val="99"/>
    <w:rsid w:val="00470A01"/>
  </w:style>
  <w:style w:type="character" w:customStyle="1" w:styleId="WW8Num9z0">
    <w:name w:val="WW8Num9z0"/>
    <w:uiPriority w:val="99"/>
    <w:rsid w:val="00470A01"/>
  </w:style>
  <w:style w:type="character" w:customStyle="1" w:styleId="WW8Num9z1">
    <w:name w:val="WW8Num9z1"/>
    <w:uiPriority w:val="99"/>
    <w:rsid w:val="00470A01"/>
  </w:style>
  <w:style w:type="character" w:customStyle="1" w:styleId="WW8Num9z2">
    <w:name w:val="WW8Num9z2"/>
    <w:uiPriority w:val="99"/>
    <w:rsid w:val="00470A01"/>
  </w:style>
  <w:style w:type="character" w:customStyle="1" w:styleId="WW8Num9z3">
    <w:name w:val="WW8Num9z3"/>
    <w:uiPriority w:val="99"/>
    <w:rsid w:val="00470A01"/>
  </w:style>
  <w:style w:type="character" w:customStyle="1" w:styleId="WW8Num9z4">
    <w:name w:val="WW8Num9z4"/>
    <w:uiPriority w:val="99"/>
    <w:rsid w:val="00470A01"/>
  </w:style>
  <w:style w:type="character" w:customStyle="1" w:styleId="WW8Num9z5">
    <w:name w:val="WW8Num9z5"/>
    <w:uiPriority w:val="99"/>
    <w:rsid w:val="00470A01"/>
  </w:style>
  <w:style w:type="character" w:customStyle="1" w:styleId="WW8Num9z6">
    <w:name w:val="WW8Num9z6"/>
    <w:uiPriority w:val="99"/>
    <w:rsid w:val="00470A01"/>
  </w:style>
  <w:style w:type="character" w:customStyle="1" w:styleId="WW8Num9z7">
    <w:name w:val="WW8Num9z7"/>
    <w:uiPriority w:val="99"/>
    <w:rsid w:val="00470A01"/>
  </w:style>
  <w:style w:type="character" w:customStyle="1" w:styleId="WW8Num9z8">
    <w:name w:val="WW8Num9z8"/>
    <w:uiPriority w:val="99"/>
    <w:rsid w:val="00470A01"/>
  </w:style>
  <w:style w:type="character" w:customStyle="1" w:styleId="WW8Num10z0">
    <w:name w:val="WW8Num10z0"/>
    <w:uiPriority w:val="99"/>
    <w:rsid w:val="00470A01"/>
  </w:style>
  <w:style w:type="character" w:customStyle="1" w:styleId="WW8Num10z1">
    <w:name w:val="WW8Num10z1"/>
    <w:uiPriority w:val="99"/>
    <w:rsid w:val="00470A01"/>
    <w:rPr>
      <w:rFonts w:ascii="Times New Roman" w:hAnsi="Times New Roman"/>
      <w:position w:val="0"/>
      <w:sz w:val="24"/>
      <w:vertAlign w:val="baseline"/>
    </w:rPr>
  </w:style>
  <w:style w:type="character" w:customStyle="1" w:styleId="WW8Num11z0">
    <w:name w:val="WW8Num11z0"/>
    <w:uiPriority w:val="99"/>
    <w:rsid w:val="00470A01"/>
  </w:style>
  <w:style w:type="character" w:customStyle="1" w:styleId="WW8Num11z1">
    <w:name w:val="WW8Num11z1"/>
    <w:uiPriority w:val="99"/>
    <w:rsid w:val="00470A01"/>
  </w:style>
  <w:style w:type="character" w:customStyle="1" w:styleId="WW8Num11z2">
    <w:name w:val="WW8Num11z2"/>
    <w:uiPriority w:val="99"/>
    <w:rsid w:val="00470A01"/>
  </w:style>
  <w:style w:type="character" w:customStyle="1" w:styleId="WW8Num11z3">
    <w:name w:val="WW8Num11z3"/>
    <w:uiPriority w:val="99"/>
    <w:rsid w:val="00470A01"/>
  </w:style>
  <w:style w:type="character" w:customStyle="1" w:styleId="WW8Num11z4">
    <w:name w:val="WW8Num11z4"/>
    <w:uiPriority w:val="99"/>
    <w:rsid w:val="00470A01"/>
  </w:style>
  <w:style w:type="character" w:customStyle="1" w:styleId="WW8Num11z5">
    <w:name w:val="WW8Num11z5"/>
    <w:uiPriority w:val="99"/>
    <w:rsid w:val="00470A01"/>
  </w:style>
  <w:style w:type="character" w:customStyle="1" w:styleId="WW8Num11z6">
    <w:name w:val="WW8Num11z6"/>
    <w:uiPriority w:val="99"/>
    <w:rsid w:val="00470A01"/>
  </w:style>
  <w:style w:type="character" w:customStyle="1" w:styleId="WW8Num11z7">
    <w:name w:val="WW8Num11z7"/>
    <w:uiPriority w:val="99"/>
    <w:rsid w:val="00470A01"/>
  </w:style>
  <w:style w:type="character" w:customStyle="1" w:styleId="WW8Num11z8">
    <w:name w:val="WW8Num11z8"/>
    <w:uiPriority w:val="99"/>
    <w:rsid w:val="00470A01"/>
  </w:style>
  <w:style w:type="character" w:customStyle="1" w:styleId="WW8Num12z0">
    <w:name w:val="WW8Num12z0"/>
    <w:uiPriority w:val="99"/>
    <w:rsid w:val="00470A01"/>
  </w:style>
  <w:style w:type="character" w:customStyle="1" w:styleId="WW8Num13z0">
    <w:name w:val="WW8Num13z0"/>
    <w:uiPriority w:val="99"/>
    <w:rsid w:val="00470A01"/>
  </w:style>
  <w:style w:type="character" w:customStyle="1" w:styleId="WW8Num14z0">
    <w:name w:val="WW8Num14z0"/>
    <w:uiPriority w:val="99"/>
    <w:rsid w:val="00470A01"/>
  </w:style>
  <w:style w:type="character" w:customStyle="1" w:styleId="WW8Num14z1">
    <w:name w:val="WW8Num14z1"/>
    <w:uiPriority w:val="99"/>
    <w:rsid w:val="00470A01"/>
  </w:style>
  <w:style w:type="character" w:customStyle="1" w:styleId="WW8Num14z2">
    <w:name w:val="WW8Num14z2"/>
    <w:uiPriority w:val="99"/>
    <w:rsid w:val="00470A01"/>
  </w:style>
  <w:style w:type="character" w:customStyle="1" w:styleId="WW8Num14z3">
    <w:name w:val="WW8Num14z3"/>
    <w:uiPriority w:val="99"/>
    <w:rsid w:val="00470A01"/>
  </w:style>
  <w:style w:type="character" w:customStyle="1" w:styleId="WW8Num14z4">
    <w:name w:val="WW8Num14z4"/>
    <w:uiPriority w:val="99"/>
    <w:rsid w:val="00470A01"/>
  </w:style>
  <w:style w:type="character" w:customStyle="1" w:styleId="WW8Num14z5">
    <w:name w:val="WW8Num14z5"/>
    <w:uiPriority w:val="99"/>
    <w:rsid w:val="00470A01"/>
  </w:style>
  <w:style w:type="character" w:customStyle="1" w:styleId="WW8Num14z6">
    <w:name w:val="WW8Num14z6"/>
    <w:uiPriority w:val="99"/>
    <w:rsid w:val="00470A01"/>
  </w:style>
  <w:style w:type="character" w:customStyle="1" w:styleId="WW8Num14z7">
    <w:name w:val="WW8Num14z7"/>
    <w:uiPriority w:val="99"/>
    <w:rsid w:val="00470A01"/>
  </w:style>
  <w:style w:type="character" w:customStyle="1" w:styleId="WW8Num14z8">
    <w:name w:val="WW8Num14z8"/>
    <w:uiPriority w:val="99"/>
    <w:rsid w:val="00470A01"/>
  </w:style>
  <w:style w:type="character" w:customStyle="1" w:styleId="WW8Num15z0">
    <w:name w:val="WW8Num15z0"/>
    <w:uiPriority w:val="99"/>
    <w:rsid w:val="00470A01"/>
  </w:style>
  <w:style w:type="character" w:customStyle="1" w:styleId="WW8Num15z1">
    <w:name w:val="WW8Num15z1"/>
    <w:uiPriority w:val="99"/>
    <w:rsid w:val="00470A01"/>
  </w:style>
  <w:style w:type="character" w:customStyle="1" w:styleId="WW8Num15z2">
    <w:name w:val="WW8Num15z2"/>
    <w:uiPriority w:val="99"/>
    <w:rsid w:val="00470A01"/>
  </w:style>
  <w:style w:type="character" w:customStyle="1" w:styleId="WW8Num15z3">
    <w:name w:val="WW8Num15z3"/>
    <w:uiPriority w:val="99"/>
    <w:rsid w:val="00470A01"/>
  </w:style>
  <w:style w:type="character" w:customStyle="1" w:styleId="WW8Num15z4">
    <w:name w:val="WW8Num15z4"/>
    <w:uiPriority w:val="99"/>
    <w:rsid w:val="00470A01"/>
  </w:style>
  <w:style w:type="character" w:customStyle="1" w:styleId="WW8Num15z5">
    <w:name w:val="WW8Num15z5"/>
    <w:uiPriority w:val="99"/>
    <w:rsid w:val="00470A01"/>
  </w:style>
  <w:style w:type="character" w:customStyle="1" w:styleId="WW8Num15z6">
    <w:name w:val="WW8Num15z6"/>
    <w:uiPriority w:val="99"/>
    <w:rsid w:val="00470A01"/>
  </w:style>
  <w:style w:type="character" w:customStyle="1" w:styleId="WW8Num15z7">
    <w:name w:val="WW8Num15z7"/>
    <w:uiPriority w:val="99"/>
    <w:rsid w:val="00470A01"/>
  </w:style>
  <w:style w:type="character" w:customStyle="1" w:styleId="WW8Num15z8">
    <w:name w:val="WW8Num15z8"/>
    <w:uiPriority w:val="99"/>
    <w:rsid w:val="00470A01"/>
  </w:style>
  <w:style w:type="character" w:customStyle="1" w:styleId="WW8Num16z0">
    <w:name w:val="WW8Num16z0"/>
    <w:uiPriority w:val="99"/>
    <w:rsid w:val="00470A01"/>
  </w:style>
  <w:style w:type="character" w:customStyle="1" w:styleId="WW8Num16z1">
    <w:name w:val="WW8Num16z1"/>
    <w:uiPriority w:val="99"/>
    <w:rsid w:val="00470A01"/>
  </w:style>
  <w:style w:type="character" w:customStyle="1" w:styleId="WW8Num16z2">
    <w:name w:val="WW8Num16z2"/>
    <w:uiPriority w:val="99"/>
    <w:rsid w:val="00470A01"/>
  </w:style>
  <w:style w:type="character" w:customStyle="1" w:styleId="WW8Num16z3">
    <w:name w:val="WW8Num16z3"/>
    <w:uiPriority w:val="99"/>
    <w:rsid w:val="00470A01"/>
  </w:style>
  <w:style w:type="character" w:customStyle="1" w:styleId="WW8Num16z4">
    <w:name w:val="WW8Num16z4"/>
    <w:uiPriority w:val="99"/>
    <w:rsid w:val="00470A01"/>
  </w:style>
  <w:style w:type="character" w:customStyle="1" w:styleId="WW8Num16z5">
    <w:name w:val="WW8Num16z5"/>
    <w:uiPriority w:val="99"/>
    <w:rsid w:val="00470A01"/>
  </w:style>
  <w:style w:type="character" w:customStyle="1" w:styleId="WW8Num16z6">
    <w:name w:val="WW8Num16z6"/>
    <w:uiPriority w:val="99"/>
    <w:rsid w:val="00470A01"/>
  </w:style>
  <w:style w:type="character" w:customStyle="1" w:styleId="WW8Num16z7">
    <w:name w:val="WW8Num16z7"/>
    <w:uiPriority w:val="99"/>
    <w:rsid w:val="00470A01"/>
  </w:style>
  <w:style w:type="character" w:customStyle="1" w:styleId="WW8Num16z8">
    <w:name w:val="WW8Num16z8"/>
    <w:uiPriority w:val="99"/>
    <w:rsid w:val="00470A01"/>
  </w:style>
  <w:style w:type="character" w:customStyle="1" w:styleId="WW8Num17z0">
    <w:name w:val="WW8Num17z0"/>
    <w:uiPriority w:val="99"/>
    <w:rsid w:val="00470A01"/>
  </w:style>
  <w:style w:type="character" w:customStyle="1" w:styleId="WW8Num18z0">
    <w:name w:val="WW8Num18z0"/>
    <w:uiPriority w:val="99"/>
    <w:rsid w:val="00470A01"/>
    <w:rPr>
      <w:sz w:val="28"/>
    </w:rPr>
  </w:style>
  <w:style w:type="character" w:customStyle="1" w:styleId="WW8Num19z0">
    <w:name w:val="WW8Num19z0"/>
    <w:uiPriority w:val="99"/>
    <w:rsid w:val="00470A01"/>
    <w:rPr>
      <w:sz w:val="28"/>
    </w:rPr>
  </w:style>
  <w:style w:type="character" w:customStyle="1" w:styleId="WW8Num20z0">
    <w:name w:val="WW8Num20z0"/>
    <w:uiPriority w:val="99"/>
    <w:rsid w:val="00470A01"/>
  </w:style>
  <w:style w:type="character" w:customStyle="1" w:styleId="WW8Num20z1">
    <w:name w:val="WW8Num20z1"/>
    <w:uiPriority w:val="99"/>
    <w:rsid w:val="00470A01"/>
  </w:style>
  <w:style w:type="character" w:customStyle="1" w:styleId="WW8Num20z2">
    <w:name w:val="WW8Num20z2"/>
    <w:uiPriority w:val="99"/>
    <w:rsid w:val="00470A01"/>
  </w:style>
  <w:style w:type="character" w:customStyle="1" w:styleId="WW8Num20z3">
    <w:name w:val="WW8Num20z3"/>
    <w:uiPriority w:val="99"/>
    <w:rsid w:val="00470A01"/>
  </w:style>
  <w:style w:type="character" w:customStyle="1" w:styleId="WW8Num20z4">
    <w:name w:val="WW8Num20z4"/>
    <w:uiPriority w:val="99"/>
    <w:rsid w:val="00470A01"/>
  </w:style>
  <w:style w:type="character" w:customStyle="1" w:styleId="WW8Num20z5">
    <w:name w:val="WW8Num20z5"/>
    <w:uiPriority w:val="99"/>
    <w:rsid w:val="00470A01"/>
  </w:style>
  <w:style w:type="character" w:customStyle="1" w:styleId="WW8Num20z6">
    <w:name w:val="WW8Num20z6"/>
    <w:uiPriority w:val="99"/>
    <w:rsid w:val="00470A01"/>
  </w:style>
  <w:style w:type="character" w:customStyle="1" w:styleId="WW8Num20z7">
    <w:name w:val="WW8Num20z7"/>
    <w:uiPriority w:val="99"/>
    <w:rsid w:val="00470A01"/>
  </w:style>
  <w:style w:type="character" w:customStyle="1" w:styleId="WW8Num20z8">
    <w:name w:val="WW8Num20z8"/>
    <w:uiPriority w:val="99"/>
    <w:rsid w:val="00470A01"/>
  </w:style>
  <w:style w:type="character" w:customStyle="1" w:styleId="WW8Num21z0">
    <w:name w:val="WW8Num21z0"/>
    <w:uiPriority w:val="99"/>
    <w:rsid w:val="00470A01"/>
  </w:style>
  <w:style w:type="character" w:customStyle="1" w:styleId="WW8Num21z1">
    <w:name w:val="WW8Num21z1"/>
    <w:uiPriority w:val="99"/>
    <w:rsid w:val="00470A01"/>
  </w:style>
  <w:style w:type="character" w:customStyle="1" w:styleId="WW8Num21z2">
    <w:name w:val="WW8Num21z2"/>
    <w:uiPriority w:val="99"/>
    <w:rsid w:val="00470A01"/>
  </w:style>
  <w:style w:type="character" w:customStyle="1" w:styleId="WW8Num21z3">
    <w:name w:val="WW8Num21z3"/>
    <w:uiPriority w:val="99"/>
    <w:rsid w:val="00470A01"/>
  </w:style>
  <w:style w:type="character" w:customStyle="1" w:styleId="WW8Num21z4">
    <w:name w:val="WW8Num21z4"/>
    <w:uiPriority w:val="99"/>
    <w:rsid w:val="00470A01"/>
  </w:style>
  <w:style w:type="character" w:customStyle="1" w:styleId="WW8Num21z5">
    <w:name w:val="WW8Num21z5"/>
    <w:uiPriority w:val="99"/>
    <w:rsid w:val="00470A01"/>
  </w:style>
  <w:style w:type="character" w:customStyle="1" w:styleId="WW8Num21z6">
    <w:name w:val="WW8Num21z6"/>
    <w:uiPriority w:val="99"/>
    <w:rsid w:val="00470A01"/>
  </w:style>
  <w:style w:type="character" w:customStyle="1" w:styleId="WW8Num21z7">
    <w:name w:val="WW8Num21z7"/>
    <w:uiPriority w:val="99"/>
    <w:rsid w:val="00470A01"/>
  </w:style>
  <w:style w:type="character" w:customStyle="1" w:styleId="WW8Num21z8">
    <w:name w:val="WW8Num21z8"/>
    <w:uiPriority w:val="99"/>
    <w:rsid w:val="00470A01"/>
  </w:style>
  <w:style w:type="character" w:customStyle="1" w:styleId="WW8Num22z0">
    <w:name w:val="WW8Num22z0"/>
    <w:uiPriority w:val="99"/>
    <w:rsid w:val="00470A01"/>
  </w:style>
  <w:style w:type="character" w:customStyle="1" w:styleId="WW8Num23z0">
    <w:name w:val="WW8Num23z0"/>
    <w:uiPriority w:val="99"/>
    <w:rsid w:val="00470A01"/>
  </w:style>
  <w:style w:type="character" w:customStyle="1" w:styleId="WW8Num23z1">
    <w:name w:val="WW8Num23z1"/>
    <w:uiPriority w:val="99"/>
    <w:rsid w:val="00470A01"/>
  </w:style>
  <w:style w:type="character" w:customStyle="1" w:styleId="WW8Num23z2">
    <w:name w:val="WW8Num23z2"/>
    <w:uiPriority w:val="99"/>
    <w:rsid w:val="00470A01"/>
  </w:style>
  <w:style w:type="character" w:customStyle="1" w:styleId="WW8Num23z3">
    <w:name w:val="WW8Num23z3"/>
    <w:uiPriority w:val="99"/>
    <w:rsid w:val="00470A01"/>
  </w:style>
  <w:style w:type="character" w:customStyle="1" w:styleId="WW8Num23z4">
    <w:name w:val="WW8Num23z4"/>
    <w:uiPriority w:val="99"/>
    <w:rsid w:val="00470A01"/>
  </w:style>
  <w:style w:type="character" w:customStyle="1" w:styleId="WW8Num23z5">
    <w:name w:val="WW8Num23z5"/>
    <w:uiPriority w:val="99"/>
    <w:rsid w:val="00470A01"/>
  </w:style>
  <w:style w:type="character" w:customStyle="1" w:styleId="WW8Num23z6">
    <w:name w:val="WW8Num23z6"/>
    <w:uiPriority w:val="99"/>
    <w:rsid w:val="00470A01"/>
  </w:style>
  <w:style w:type="character" w:customStyle="1" w:styleId="WW8Num23z7">
    <w:name w:val="WW8Num23z7"/>
    <w:uiPriority w:val="99"/>
    <w:rsid w:val="00470A01"/>
  </w:style>
  <w:style w:type="character" w:customStyle="1" w:styleId="WW8Num23z8">
    <w:name w:val="WW8Num23z8"/>
    <w:uiPriority w:val="99"/>
    <w:rsid w:val="00470A01"/>
  </w:style>
  <w:style w:type="character" w:customStyle="1" w:styleId="WW8Num24z0">
    <w:name w:val="WW8Num24z0"/>
    <w:uiPriority w:val="99"/>
    <w:rsid w:val="00470A01"/>
  </w:style>
  <w:style w:type="character" w:customStyle="1" w:styleId="WW8Num24z1">
    <w:name w:val="WW8Num24z1"/>
    <w:uiPriority w:val="99"/>
    <w:rsid w:val="00470A01"/>
  </w:style>
  <w:style w:type="character" w:customStyle="1" w:styleId="WW8Num24z2">
    <w:name w:val="WW8Num24z2"/>
    <w:uiPriority w:val="99"/>
    <w:rsid w:val="00470A01"/>
  </w:style>
  <w:style w:type="character" w:customStyle="1" w:styleId="WW8Num24z3">
    <w:name w:val="WW8Num24z3"/>
    <w:uiPriority w:val="99"/>
    <w:rsid w:val="00470A01"/>
  </w:style>
  <w:style w:type="character" w:customStyle="1" w:styleId="WW8Num24z4">
    <w:name w:val="WW8Num24z4"/>
    <w:uiPriority w:val="99"/>
    <w:rsid w:val="00470A01"/>
  </w:style>
  <w:style w:type="character" w:customStyle="1" w:styleId="WW8Num24z5">
    <w:name w:val="WW8Num24z5"/>
    <w:uiPriority w:val="99"/>
    <w:rsid w:val="00470A01"/>
  </w:style>
  <w:style w:type="character" w:customStyle="1" w:styleId="WW8Num24z6">
    <w:name w:val="WW8Num24z6"/>
    <w:uiPriority w:val="99"/>
    <w:rsid w:val="00470A01"/>
  </w:style>
  <w:style w:type="character" w:customStyle="1" w:styleId="WW8Num24z7">
    <w:name w:val="WW8Num24z7"/>
    <w:uiPriority w:val="99"/>
    <w:rsid w:val="00470A01"/>
  </w:style>
  <w:style w:type="character" w:customStyle="1" w:styleId="WW8Num24z8">
    <w:name w:val="WW8Num24z8"/>
    <w:uiPriority w:val="99"/>
    <w:rsid w:val="00470A01"/>
  </w:style>
  <w:style w:type="character" w:customStyle="1" w:styleId="WW8Num25z0">
    <w:name w:val="WW8Num25z0"/>
    <w:uiPriority w:val="99"/>
    <w:rsid w:val="00470A01"/>
  </w:style>
  <w:style w:type="character" w:customStyle="1" w:styleId="WW8Num25z1">
    <w:name w:val="WW8Num25z1"/>
    <w:uiPriority w:val="99"/>
    <w:rsid w:val="00470A01"/>
  </w:style>
  <w:style w:type="character" w:customStyle="1" w:styleId="WW8Num25z2">
    <w:name w:val="WW8Num25z2"/>
    <w:uiPriority w:val="99"/>
    <w:rsid w:val="00470A01"/>
  </w:style>
  <w:style w:type="character" w:customStyle="1" w:styleId="WW8Num25z3">
    <w:name w:val="WW8Num25z3"/>
    <w:uiPriority w:val="99"/>
    <w:rsid w:val="00470A01"/>
  </w:style>
  <w:style w:type="character" w:customStyle="1" w:styleId="WW8Num25z4">
    <w:name w:val="WW8Num25z4"/>
    <w:uiPriority w:val="99"/>
    <w:rsid w:val="00470A01"/>
  </w:style>
  <w:style w:type="character" w:customStyle="1" w:styleId="WW8Num25z5">
    <w:name w:val="WW8Num25z5"/>
    <w:uiPriority w:val="99"/>
    <w:rsid w:val="00470A01"/>
  </w:style>
  <w:style w:type="character" w:customStyle="1" w:styleId="WW8Num25z6">
    <w:name w:val="WW8Num25z6"/>
    <w:uiPriority w:val="99"/>
    <w:rsid w:val="00470A01"/>
  </w:style>
  <w:style w:type="character" w:customStyle="1" w:styleId="WW8Num25z7">
    <w:name w:val="WW8Num25z7"/>
    <w:uiPriority w:val="99"/>
    <w:rsid w:val="00470A01"/>
  </w:style>
  <w:style w:type="character" w:customStyle="1" w:styleId="WW8Num25z8">
    <w:name w:val="WW8Num25z8"/>
    <w:uiPriority w:val="99"/>
    <w:rsid w:val="00470A01"/>
  </w:style>
  <w:style w:type="character" w:customStyle="1" w:styleId="WW8Num26z0">
    <w:name w:val="WW8Num26z0"/>
    <w:uiPriority w:val="99"/>
    <w:rsid w:val="00470A01"/>
    <w:rPr>
      <w:rFonts w:ascii="Times New Roman" w:hAnsi="Times New Roman"/>
      <w:sz w:val="28"/>
    </w:rPr>
  </w:style>
  <w:style w:type="character" w:customStyle="1" w:styleId="WW8Num26z1">
    <w:name w:val="WW8Num26z1"/>
    <w:uiPriority w:val="99"/>
    <w:rsid w:val="00470A01"/>
    <w:rPr>
      <w:rFonts w:ascii="Courier New" w:hAnsi="Courier New"/>
    </w:rPr>
  </w:style>
  <w:style w:type="character" w:customStyle="1" w:styleId="WW8Num26z2">
    <w:name w:val="WW8Num26z2"/>
    <w:uiPriority w:val="99"/>
    <w:rsid w:val="00470A01"/>
    <w:rPr>
      <w:rFonts w:ascii="Wingdings" w:hAnsi="Wingdings"/>
    </w:rPr>
  </w:style>
  <w:style w:type="character" w:customStyle="1" w:styleId="WW8Num26z3">
    <w:name w:val="WW8Num26z3"/>
    <w:uiPriority w:val="99"/>
    <w:rsid w:val="00470A01"/>
    <w:rPr>
      <w:rFonts w:ascii="Symbol" w:hAnsi="Symbol"/>
    </w:rPr>
  </w:style>
  <w:style w:type="character" w:customStyle="1" w:styleId="19">
    <w:name w:val="Основной шрифт абзаца1"/>
    <w:uiPriority w:val="99"/>
    <w:rsid w:val="00470A01"/>
  </w:style>
  <w:style w:type="character" w:customStyle="1" w:styleId="1a">
    <w:name w:val="Знак Знак1"/>
    <w:uiPriority w:val="99"/>
    <w:rsid w:val="00470A01"/>
    <w:rPr>
      <w:sz w:val="28"/>
      <w:lang w:val="ru-RU" w:eastAsia="ar-SA" w:bidi="ar-SA"/>
    </w:rPr>
  </w:style>
  <w:style w:type="character" w:customStyle="1" w:styleId="afffffff">
    <w:name w:val="Символ нумерации"/>
    <w:uiPriority w:val="99"/>
    <w:rsid w:val="00470A01"/>
    <w:rPr>
      <w:sz w:val="28"/>
    </w:rPr>
  </w:style>
  <w:style w:type="character" w:customStyle="1" w:styleId="afffffff0">
    <w:name w:val="Маркеры списка"/>
    <w:uiPriority w:val="99"/>
    <w:rsid w:val="00470A01"/>
    <w:rPr>
      <w:rFonts w:ascii="OpenSymbol" w:hAnsi="OpenSymbol"/>
    </w:rPr>
  </w:style>
  <w:style w:type="paragraph" w:styleId="afffffff1">
    <w:name w:val="List"/>
    <w:basedOn w:val="a4"/>
    <w:uiPriority w:val="99"/>
    <w:rsid w:val="00470A01"/>
    <w:rPr>
      <w:rFonts w:cs="Mangal"/>
      <w:sz w:val="20"/>
      <w:lang w:eastAsia="ar-SA"/>
    </w:rPr>
  </w:style>
  <w:style w:type="paragraph" w:customStyle="1" w:styleId="1b">
    <w:name w:val="Название1"/>
    <w:basedOn w:val="a0"/>
    <w:uiPriority w:val="99"/>
    <w:rsid w:val="00470A01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0"/>
    <w:uiPriority w:val="99"/>
    <w:rsid w:val="00470A01"/>
    <w:pPr>
      <w:suppressLineNumbers/>
    </w:pPr>
    <w:rPr>
      <w:rFonts w:cs="Mangal"/>
      <w:sz w:val="20"/>
      <w:szCs w:val="20"/>
      <w:lang w:eastAsia="ar-SA"/>
    </w:rPr>
  </w:style>
  <w:style w:type="paragraph" w:customStyle="1" w:styleId="211">
    <w:name w:val="Основной текст 21"/>
    <w:basedOn w:val="a0"/>
    <w:uiPriority w:val="99"/>
    <w:rsid w:val="00470A01"/>
    <w:pPr>
      <w:jc w:val="both"/>
    </w:pPr>
    <w:rPr>
      <w:sz w:val="28"/>
      <w:szCs w:val="20"/>
      <w:lang w:eastAsia="ar-SA"/>
    </w:rPr>
  </w:style>
  <w:style w:type="paragraph" w:customStyle="1" w:styleId="212">
    <w:name w:val="Основной текст с отступом 21"/>
    <w:basedOn w:val="a0"/>
    <w:uiPriority w:val="99"/>
    <w:rsid w:val="00470A01"/>
    <w:pPr>
      <w:ind w:firstLine="480"/>
    </w:pPr>
    <w:rPr>
      <w:szCs w:val="20"/>
      <w:lang w:eastAsia="ar-SA"/>
    </w:rPr>
  </w:style>
  <w:style w:type="paragraph" w:customStyle="1" w:styleId="311">
    <w:name w:val="Основной текст с отступом 31"/>
    <w:basedOn w:val="a0"/>
    <w:uiPriority w:val="99"/>
    <w:rsid w:val="00470A01"/>
    <w:pPr>
      <w:ind w:firstLine="720"/>
    </w:pPr>
    <w:rPr>
      <w:szCs w:val="20"/>
      <w:lang w:eastAsia="ar-SA"/>
    </w:rPr>
  </w:style>
  <w:style w:type="paragraph" w:customStyle="1" w:styleId="1d">
    <w:name w:val="Цитата1"/>
    <w:basedOn w:val="a0"/>
    <w:uiPriority w:val="99"/>
    <w:rsid w:val="00470A01"/>
    <w:pPr>
      <w:suppressAutoHyphens/>
      <w:autoSpaceDE w:val="0"/>
      <w:ind w:left="426" w:right="329"/>
    </w:pPr>
    <w:rPr>
      <w:sz w:val="28"/>
      <w:lang w:eastAsia="ar-SA"/>
    </w:rPr>
  </w:style>
  <w:style w:type="paragraph" w:customStyle="1" w:styleId="312">
    <w:name w:val="Основной текст 31"/>
    <w:basedOn w:val="a0"/>
    <w:uiPriority w:val="99"/>
    <w:rsid w:val="00470A01"/>
    <w:pPr>
      <w:spacing w:after="120"/>
    </w:pPr>
    <w:rPr>
      <w:sz w:val="16"/>
      <w:szCs w:val="16"/>
      <w:lang w:eastAsia="ar-SA"/>
    </w:rPr>
  </w:style>
  <w:style w:type="paragraph" w:customStyle="1" w:styleId="1e">
    <w:name w:val="Знак1"/>
    <w:basedOn w:val="a0"/>
    <w:uiPriority w:val="99"/>
    <w:rsid w:val="00470A01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0"/>
    <w:uiPriority w:val="99"/>
    <w:rsid w:val="00470A01"/>
    <w:rPr>
      <w:rFonts w:ascii="Courier New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4"/>
    <w:uiPriority w:val="99"/>
    <w:rsid w:val="00470A01"/>
    <w:rPr>
      <w:sz w:val="20"/>
      <w:lang w:eastAsia="ar-SA"/>
    </w:rPr>
  </w:style>
  <w:style w:type="paragraph" w:customStyle="1" w:styleId="afffffff3">
    <w:name w:val="Содержимое таблицы"/>
    <w:basedOn w:val="a0"/>
    <w:uiPriority w:val="99"/>
    <w:rsid w:val="00470A01"/>
    <w:pPr>
      <w:suppressLineNumbers/>
    </w:pPr>
    <w:rPr>
      <w:sz w:val="20"/>
      <w:szCs w:val="20"/>
      <w:lang w:eastAsia="ar-SA"/>
    </w:rPr>
  </w:style>
  <w:style w:type="paragraph" w:customStyle="1" w:styleId="afffffff4">
    <w:name w:val="Заголовок таблицы"/>
    <w:basedOn w:val="afffffff3"/>
    <w:uiPriority w:val="99"/>
    <w:rsid w:val="00470A0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Hyperlink" w:uiPriority="99"/>
    <w:lsdException w:name="Strong" w:qFormat="1"/>
    <w:lsdException w:name="Emphasis" w:uiPriority="99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6291B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uiPriority w:val="99"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link w:val="50"/>
    <w:uiPriority w:val="99"/>
    <w:qFormat/>
    <w:rsid w:val="00E2101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D461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46191"/>
    <w:pPr>
      <w:keepNext/>
      <w:outlineLvl w:val="6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87377"/>
    <w:rPr>
      <w:b/>
      <w:sz w:val="24"/>
    </w:rPr>
  </w:style>
  <w:style w:type="character" w:customStyle="1" w:styleId="20">
    <w:name w:val="Заголовок 2 Знак"/>
    <w:link w:val="2"/>
    <w:uiPriority w:val="99"/>
    <w:rsid w:val="00E21013"/>
    <w:rPr>
      <w:b/>
      <w:sz w:val="36"/>
    </w:rPr>
  </w:style>
  <w:style w:type="character" w:customStyle="1" w:styleId="30">
    <w:name w:val="Заголовок 3 Знак"/>
    <w:link w:val="3"/>
    <w:uiPriority w:val="99"/>
    <w:rsid w:val="00D46191"/>
    <w:rPr>
      <w:b/>
      <w:sz w:val="28"/>
    </w:rPr>
  </w:style>
  <w:style w:type="character" w:customStyle="1" w:styleId="40">
    <w:name w:val="Заголовок 4 Знак"/>
    <w:link w:val="4"/>
    <w:uiPriority w:val="99"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E21013"/>
    <w:rPr>
      <w:b/>
      <w:bCs/>
    </w:rPr>
  </w:style>
  <w:style w:type="character" w:customStyle="1" w:styleId="60">
    <w:name w:val="Заголовок 6 Знак"/>
    <w:basedOn w:val="a1"/>
    <w:link w:val="6"/>
    <w:uiPriority w:val="99"/>
    <w:rsid w:val="00D46191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D46191"/>
    <w:rPr>
      <w:sz w:val="24"/>
    </w:rPr>
  </w:style>
  <w:style w:type="paragraph" w:styleId="a4">
    <w:name w:val="Body Text"/>
    <w:basedOn w:val="a0"/>
    <w:link w:val="a5"/>
    <w:uiPriority w:val="99"/>
    <w:rsid w:val="0006291B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uiPriority w:val="99"/>
    <w:rsid w:val="005B2B97"/>
    <w:rPr>
      <w:sz w:val="28"/>
    </w:rPr>
  </w:style>
  <w:style w:type="paragraph" w:styleId="a6">
    <w:name w:val="Body Text Indent"/>
    <w:basedOn w:val="a0"/>
    <w:link w:val="a7"/>
    <w:uiPriority w:val="99"/>
    <w:rsid w:val="0006291B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rsid w:val="00B87377"/>
    <w:rPr>
      <w:sz w:val="24"/>
    </w:rPr>
  </w:style>
  <w:style w:type="paragraph" w:styleId="a8">
    <w:name w:val="header"/>
    <w:basedOn w:val="a0"/>
    <w:link w:val="a9"/>
    <w:uiPriority w:val="99"/>
    <w:rsid w:val="000629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72706"/>
    <w:rPr>
      <w:sz w:val="24"/>
      <w:szCs w:val="24"/>
    </w:rPr>
  </w:style>
  <w:style w:type="character" w:styleId="aa">
    <w:name w:val="page number"/>
    <w:basedOn w:val="a1"/>
    <w:uiPriority w:val="99"/>
    <w:rsid w:val="0006291B"/>
  </w:style>
  <w:style w:type="table" w:styleId="ab">
    <w:name w:val="Table Grid"/>
    <w:basedOn w:val="a2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uiPriority w:val="99"/>
    <w:rsid w:val="00EE3B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31DC1"/>
    <w:rPr>
      <w:sz w:val="24"/>
      <w:szCs w:val="24"/>
    </w:rPr>
  </w:style>
  <w:style w:type="paragraph" w:styleId="21">
    <w:name w:val="Body Text Indent 2"/>
    <w:basedOn w:val="a0"/>
    <w:rsid w:val="00DC4E87"/>
    <w:pPr>
      <w:spacing w:after="120" w:line="480" w:lineRule="auto"/>
      <w:ind w:left="283"/>
    </w:pPr>
  </w:style>
  <w:style w:type="paragraph" w:styleId="31">
    <w:name w:val="Body Text Indent 3"/>
    <w:basedOn w:val="a0"/>
    <w:link w:val="32"/>
    <w:rsid w:val="00DC4E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87377"/>
    <w:rPr>
      <w:sz w:val="16"/>
      <w:szCs w:val="16"/>
    </w:rPr>
  </w:style>
  <w:style w:type="paragraph" w:customStyle="1" w:styleId="11">
    <w:name w:val="заголовок 1"/>
    <w:basedOn w:val="a0"/>
    <w:next w:val="a0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0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Block Text"/>
    <w:basedOn w:val="a0"/>
    <w:rsid w:val="005B2B97"/>
    <w:pPr>
      <w:ind w:left="360" w:right="5035"/>
      <w:jc w:val="both"/>
    </w:pPr>
  </w:style>
  <w:style w:type="character" w:customStyle="1" w:styleId="af">
    <w:name w:val="Основной шрифт"/>
    <w:rsid w:val="005B2B97"/>
  </w:style>
  <w:style w:type="paragraph" w:styleId="af0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1">
    <w:name w:val="Hyperlink"/>
    <w:uiPriority w:val="99"/>
    <w:unhideWhenUsed/>
    <w:rsid w:val="005B2B97"/>
    <w:rPr>
      <w:color w:val="0000FF"/>
      <w:u w:val="single"/>
    </w:rPr>
  </w:style>
  <w:style w:type="character" w:styleId="af2">
    <w:name w:val="Emphasis"/>
    <w:uiPriority w:val="99"/>
    <w:qFormat/>
    <w:rsid w:val="005B2B97"/>
    <w:rPr>
      <w:i/>
      <w:iCs/>
    </w:rPr>
  </w:style>
  <w:style w:type="paragraph" w:customStyle="1" w:styleId="ConsPlusNormal">
    <w:name w:val="ConsPlusNormal"/>
    <w:uiPriority w:val="99"/>
    <w:qFormat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0"/>
    <w:rsid w:val="00FA1244"/>
    <w:pPr>
      <w:spacing w:before="100" w:beforeAutospacing="1" w:after="100" w:afterAutospacing="1"/>
    </w:pPr>
  </w:style>
  <w:style w:type="paragraph" w:styleId="33">
    <w:name w:val="Body Text 3"/>
    <w:basedOn w:val="a0"/>
    <w:link w:val="34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450A1"/>
    <w:rPr>
      <w:sz w:val="16"/>
      <w:szCs w:val="16"/>
    </w:rPr>
  </w:style>
  <w:style w:type="paragraph" w:styleId="af3">
    <w:name w:val="Title"/>
    <w:basedOn w:val="a0"/>
    <w:link w:val="af4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4">
    <w:name w:val="Название Знак"/>
    <w:link w:val="af3"/>
    <w:rsid w:val="00A450A1"/>
    <w:rPr>
      <w:b/>
      <w:bCs/>
      <w:sz w:val="52"/>
    </w:rPr>
  </w:style>
  <w:style w:type="paragraph" w:customStyle="1" w:styleId="af5">
    <w:name w:val="Таблицы (моноширинный)"/>
    <w:basedOn w:val="a0"/>
    <w:next w:val="a0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0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Document Map"/>
    <w:basedOn w:val="a0"/>
    <w:link w:val="af7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аголовок1"/>
    <w:basedOn w:val="1"/>
    <w:next w:val="a0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paragraph" w:customStyle="1" w:styleId="af8">
    <w:name w:val="Абзац_пост"/>
    <w:basedOn w:val="a0"/>
    <w:link w:val="af9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character" w:customStyle="1" w:styleId="af9">
    <w:name w:val="Абзац_пост Знак"/>
    <w:link w:val="af8"/>
    <w:rsid w:val="00E21013"/>
    <w:rPr>
      <w:sz w:val="26"/>
      <w:szCs w:val="26"/>
    </w:rPr>
  </w:style>
  <w:style w:type="paragraph" w:customStyle="1" w:styleId="13">
    <w:name w:val="Абзац списка1"/>
    <w:basedOn w:val="a0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a">
    <w:name w:val="Normal (Web)"/>
    <w:basedOn w:val="a0"/>
    <w:uiPriority w:val="99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0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Balloon Text"/>
    <w:basedOn w:val="a0"/>
    <w:link w:val="afc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sectiontitle">
    <w:name w:val="section_title"/>
    <w:basedOn w:val="a1"/>
    <w:rsid w:val="007E26D2"/>
  </w:style>
  <w:style w:type="character" w:styleId="afd">
    <w:name w:val="Strong"/>
    <w:basedOn w:val="a1"/>
    <w:qFormat/>
    <w:rsid w:val="007E26D2"/>
    <w:rPr>
      <w:b/>
      <w:bCs/>
    </w:rPr>
  </w:style>
  <w:style w:type="character" w:customStyle="1" w:styleId="afe">
    <w:name w:val="Гипертекстовая ссылка"/>
    <w:basedOn w:val="a1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">
    <w:name w:val="List Paragraph"/>
    <w:basedOn w:val="a0"/>
    <w:uiPriority w:val="99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0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c10">
    <w:name w:val="c10"/>
    <w:basedOn w:val="a0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1"/>
    <w:rsid w:val="00CD1C6E"/>
  </w:style>
  <w:style w:type="character" w:customStyle="1" w:styleId="aff0">
    <w:name w:val="Основной текст + Курсив"/>
    <w:basedOn w:val="a1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+ Курсив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1">
    <w:name w:val="Оглавление_"/>
    <w:basedOn w:val="a1"/>
    <w:link w:val="15"/>
    <w:uiPriority w:val="99"/>
    <w:locked/>
    <w:rsid w:val="000E331A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15">
    <w:name w:val="Оглавление1"/>
    <w:basedOn w:val="a0"/>
    <w:link w:val="aff1"/>
    <w:uiPriority w:val="99"/>
    <w:rsid w:val="000E331A"/>
    <w:pPr>
      <w:shd w:val="clear" w:color="auto" w:fill="FFFFFF"/>
      <w:spacing w:line="187" w:lineRule="exact"/>
    </w:pPr>
    <w:rPr>
      <w:rFonts w:ascii="Calibri" w:hAnsi="Calibri" w:cs="Calibri"/>
      <w:sz w:val="14"/>
      <w:szCs w:val="14"/>
    </w:rPr>
  </w:style>
  <w:style w:type="character" w:customStyle="1" w:styleId="aff2">
    <w:name w:val="Оглавление"/>
    <w:basedOn w:val="aff1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3">
    <w:name w:val="Оглавление + Курсив"/>
    <w:basedOn w:val="aff1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5">
    <w:name w:val="Основной текст (3)_"/>
    <w:basedOn w:val="a1"/>
    <w:link w:val="310"/>
    <w:uiPriority w:val="99"/>
    <w:locked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0"/>
    <w:link w:val="35"/>
    <w:uiPriority w:val="99"/>
    <w:rsid w:val="000E331A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sz w:val="14"/>
      <w:szCs w:val="14"/>
    </w:rPr>
  </w:style>
  <w:style w:type="character" w:customStyle="1" w:styleId="36">
    <w:name w:val="Основной текст (3) + Не курсив"/>
    <w:basedOn w:val="35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7">
    <w:name w:val="Основной текст (3)"/>
    <w:basedOn w:val="35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1"/>
    <w:link w:val="42"/>
    <w:uiPriority w:val="99"/>
    <w:locked/>
    <w:rsid w:val="000E331A"/>
    <w:rPr>
      <w:rFonts w:ascii="Calibri" w:hAnsi="Calibri" w:cs="Calibri"/>
      <w:sz w:val="8"/>
      <w:szCs w:val="8"/>
      <w:shd w:val="clear" w:color="auto" w:fill="FFFFFF"/>
      <w:lang w:val="en-US" w:eastAsia="en-US"/>
    </w:rPr>
  </w:style>
  <w:style w:type="paragraph" w:customStyle="1" w:styleId="42">
    <w:name w:val="Основной текст (4)"/>
    <w:basedOn w:val="a0"/>
    <w:link w:val="41"/>
    <w:uiPriority w:val="99"/>
    <w:rsid w:val="000E331A"/>
    <w:pPr>
      <w:shd w:val="clear" w:color="auto" w:fill="FFFFFF"/>
      <w:spacing w:line="240" w:lineRule="atLeast"/>
      <w:jc w:val="both"/>
    </w:pPr>
    <w:rPr>
      <w:rFonts w:ascii="Calibri" w:hAnsi="Calibri" w:cs="Calibri"/>
      <w:sz w:val="8"/>
      <w:szCs w:val="8"/>
      <w:lang w:val="en-US" w:eastAsia="en-US"/>
    </w:rPr>
  </w:style>
  <w:style w:type="character" w:customStyle="1" w:styleId="23">
    <w:name w:val="Оглавление2"/>
    <w:basedOn w:val="aff1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16">
    <w:name w:val="Основной текст + Курсив1"/>
    <w:basedOn w:val="2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4">
    <w:name w:val="Основной текст (2)_"/>
    <w:basedOn w:val="a1"/>
    <w:link w:val="210"/>
    <w:uiPriority w:val="99"/>
    <w:locked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0"/>
    <w:link w:val="24"/>
    <w:uiPriority w:val="99"/>
    <w:rsid w:val="000E331A"/>
    <w:pPr>
      <w:shd w:val="clear" w:color="auto" w:fill="FFFFFF"/>
      <w:spacing w:after="120" w:line="173" w:lineRule="exact"/>
      <w:jc w:val="center"/>
    </w:pPr>
    <w:rPr>
      <w:rFonts w:ascii="Calibri" w:hAnsi="Calibri" w:cs="Calibri"/>
      <w:sz w:val="13"/>
      <w:szCs w:val="13"/>
    </w:rPr>
  </w:style>
  <w:style w:type="character" w:customStyle="1" w:styleId="320">
    <w:name w:val="Основной текст (3)2"/>
    <w:basedOn w:val="35"/>
    <w:uiPriority w:val="99"/>
    <w:rsid w:val="000E331A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ConsPlusCell">
    <w:name w:val="ConsPlusCell"/>
    <w:uiPriority w:val="99"/>
    <w:rsid w:val="000E33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f4">
    <w:name w:val="Название_пост"/>
    <w:basedOn w:val="af3"/>
    <w:next w:val="aff5"/>
    <w:rsid w:val="00E21013"/>
    <w:pPr>
      <w:suppressAutoHyphens/>
      <w:outlineLvl w:val="9"/>
    </w:pPr>
    <w:rPr>
      <w:sz w:val="32"/>
      <w:szCs w:val="24"/>
      <w:lang w:eastAsia="ar-SA"/>
    </w:rPr>
  </w:style>
  <w:style w:type="paragraph" w:customStyle="1" w:styleId="aff5">
    <w:name w:val="Дата и номер"/>
    <w:basedOn w:val="a0"/>
    <w:next w:val="aff6"/>
    <w:rsid w:val="00E21013"/>
    <w:pPr>
      <w:tabs>
        <w:tab w:val="left" w:pos="8100"/>
      </w:tabs>
      <w:suppressAutoHyphens/>
      <w:ind w:firstLine="720"/>
      <w:jc w:val="both"/>
    </w:pPr>
    <w:rPr>
      <w:bCs/>
      <w:sz w:val="26"/>
      <w:lang w:eastAsia="ar-SA"/>
    </w:rPr>
  </w:style>
  <w:style w:type="paragraph" w:customStyle="1" w:styleId="aff6">
    <w:name w:val="Заголовок_пост"/>
    <w:basedOn w:val="a0"/>
    <w:rsid w:val="00E21013"/>
    <w:pPr>
      <w:tabs>
        <w:tab w:val="left" w:pos="13320"/>
      </w:tabs>
      <w:suppressAutoHyphens/>
      <w:ind w:left="720" w:right="4627"/>
    </w:pPr>
    <w:rPr>
      <w:sz w:val="26"/>
      <w:lang w:eastAsia="ar-SA"/>
    </w:rPr>
  </w:style>
  <w:style w:type="paragraph" w:customStyle="1" w:styleId="130">
    <w:name w:val="Обычный + 13 пт"/>
    <w:basedOn w:val="a0"/>
    <w:link w:val="131"/>
    <w:rsid w:val="00E21013"/>
    <w:pPr>
      <w:shd w:val="clear" w:color="auto" w:fill="FFFFFF"/>
      <w:tabs>
        <w:tab w:val="left" w:pos="1492"/>
      </w:tabs>
      <w:suppressAutoHyphens/>
      <w:spacing w:before="293" w:line="298" w:lineRule="exact"/>
      <w:ind w:left="67" w:firstLine="552"/>
      <w:jc w:val="both"/>
    </w:pPr>
    <w:rPr>
      <w:sz w:val="26"/>
      <w:szCs w:val="26"/>
      <w:lang w:eastAsia="ar-SA"/>
    </w:rPr>
  </w:style>
  <w:style w:type="character" w:customStyle="1" w:styleId="131">
    <w:name w:val="Обычный + 13 пт Знак"/>
    <w:link w:val="130"/>
    <w:rsid w:val="00E21013"/>
    <w:rPr>
      <w:sz w:val="26"/>
      <w:szCs w:val="26"/>
      <w:shd w:val="clear" w:color="auto" w:fill="FFFFFF"/>
      <w:lang w:eastAsia="ar-SA"/>
    </w:rPr>
  </w:style>
  <w:style w:type="paragraph" w:customStyle="1" w:styleId="aff7">
    <w:name w:val="Знак"/>
    <w:basedOn w:val="a0"/>
    <w:rsid w:val="00E210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8">
    <w:name w:val="Знак Знак Знак"/>
    <w:basedOn w:val="a0"/>
    <w:rsid w:val="00E210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E21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21013"/>
    <w:rPr>
      <w:rFonts w:ascii="Courier New" w:hAnsi="Courier New" w:cs="Courier New"/>
    </w:rPr>
  </w:style>
  <w:style w:type="paragraph" w:styleId="aff9">
    <w:name w:val="Subtitle"/>
    <w:basedOn w:val="a0"/>
    <w:link w:val="affa"/>
    <w:uiPriority w:val="99"/>
    <w:qFormat/>
    <w:rsid w:val="00E21013"/>
    <w:pPr>
      <w:jc w:val="center"/>
    </w:pPr>
    <w:rPr>
      <w:b/>
      <w:bCs/>
      <w:sz w:val="32"/>
      <w:szCs w:val="20"/>
    </w:rPr>
  </w:style>
  <w:style w:type="character" w:customStyle="1" w:styleId="affa">
    <w:name w:val="Подзаголовок Знак"/>
    <w:basedOn w:val="a1"/>
    <w:link w:val="aff9"/>
    <w:uiPriority w:val="99"/>
    <w:rsid w:val="00E21013"/>
    <w:rPr>
      <w:b/>
      <w:bCs/>
      <w:sz w:val="32"/>
    </w:rPr>
  </w:style>
  <w:style w:type="character" w:styleId="affb">
    <w:name w:val="annotation reference"/>
    <w:rsid w:val="00E21013"/>
    <w:rPr>
      <w:sz w:val="16"/>
      <w:szCs w:val="16"/>
    </w:rPr>
  </w:style>
  <w:style w:type="paragraph" w:styleId="affc">
    <w:name w:val="annotation text"/>
    <w:basedOn w:val="a0"/>
    <w:link w:val="affd"/>
    <w:rsid w:val="00E21013"/>
    <w:pPr>
      <w:suppressAutoHyphens/>
    </w:pPr>
    <w:rPr>
      <w:sz w:val="20"/>
      <w:szCs w:val="20"/>
      <w:lang w:eastAsia="ar-SA"/>
    </w:rPr>
  </w:style>
  <w:style w:type="character" w:customStyle="1" w:styleId="affd">
    <w:name w:val="Текст примечания Знак"/>
    <w:basedOn w:val="a1"/>
    <w:link w:val="affc"/>
    <w:rsid w:val="00E21013"/>
    <w:rPr>
      <w:lang w:eastAsia="ar-SA"/>
    </w:rPr>
  </w:style>
  <w:style w:type="paragraph" w:styleId="affe">
    <w:name w:val="annotation subject"/>
    <w:basedOn w:val="affc"/>
    <w:next w:val="affc"/>
    <w:link w:val="afff"/>
    <w:rsid w:val="00E21013"/>
    <w:rPr>
      <w:b/>
      <w:bCs/>
    </w:rPr>
  </w:style>
  <w:style w:type="character" w:customStyle="1" w:styleId="afff">
    <w:name w:val="Тема примечания Знак"/>
    <w:basedOn w:val="affd"/>
    <w:link w:val="affe"/>
    <w:rsid w:val="00E21013"/>
    <w:rPr>
      <w:b/>
      <w:bCs/>
      <w:lang w:eastAsia="ar-SA"/>
    </w:rPr>
  </w:style>
  <w:style w:type="paragraph" w:customStyle="1" w:styleId="a">
    <w:name w:val="Пункт_пост"/>
    <w:basedOn w:val="a0"/>
    <w:uiPriority w:val="99"/>
    <w:rsid w:val="00E21013"/>
    <w:pPr>
      <w:numPr>
        <w:numId w:val="1"/>
      </w:numPr>
      <w:spacing w:before="120"/>
      <w:jc w:val="both"/>
    </w:pPr>
    <w:rPr>
      <w:sz w:val="26"/>
    </w:rPr>
  </w:style>
  <w:style w:type="paragraph" w:customStyle="1" w:styleId="afff0">
    <w:name w:val="Рассылка"/>
    <w:basedOn w:val="af8"/>
    <w:rsid w:val="00E21013"/>
    <w:pPr>
      <w:tabs>
        <w:tab w:val="left" w:pos="2160"/>
      </w:tabs>
      <w:spacing w:before="0"/>
      <w:ind w:left="2160" w:hanging="1440"/>
    </w:pPr>
    <w:rPr>
      <w:szCs w:val="24"/>
    </w:rPr>
  </w:style>
  <w:style w:type="paragraph" w:customStyle="1" w:styleId="Default">
    <w:name w:val="Default"/>
    <w:rsid w:val="00E210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1">
    <w:name w:val="Знак"/>
    <w:basedOn w:val="a0"/>
    <w:rsid w:val="00E210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tyle11">
    <w:name w:val="style11"/>
    <w:basedOn w:val="a1"/>
    <w:rsid w:val="00E21013"/>
  </w:style>
  <w:style w:type="character" w:customStyle="1" w:styleId="110">
    <w:name w:val="Заголовок 1 Знак1"/>
    <w:locked/>
    <w:rsid w:val="00D46191"/>
    <w:rPr>
      <w:b/>
      <w:sz w:val="24"/>
      <w:lang w:val="ru-RU" w:eastAsia="ru-RU" w:bidi="ar-SA"/>
    </w:rPr>
  </w:style>
  <w:style w:type="paragraph" w:styleId="26">
    <w:name w:val="Body Text 2"/>
    <w:basedOn w:val="a0"/>
    <w:link w:val="27"/>
    <w:rsid w:val="00D46191"/>
    <w:pPr>
      <w:jc w:val="both"/>
    </w:pPr>
    <w:rPr>
      <w:sz w:val="28"/>
      <w:szCs w:val="20"/>
    </w:rPr>
  </w:style>
  <w:style w:type="character" w:customStyle="1" w:styleId="27">
    <w:name w:val="Основной текст 2 Знак"/>
    <w:basedOn w:val="a1"/>
    <w:link w:val="26"/>
    <w:rsid w:val="00D46191"/>
    <w:rPr>
      <w:sz w:val="28"/>
    </w:rPr>
  </w:style>
  <w:style w:type="paragraph" w:customStyle="1" w:styleId="CharChar">
    <w:name w:val="Char Char"/>
    <w:basedOn w:val="a0"/>
    <w:uiPriority w:val="99"/>
    <w:rsid w:val="00D46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2">
    <w:name w:val="Знак"/>
    <w:basedOn w:val="a0"/>
    <w:uiPriority w:val="99"/>
    <w:rsid w:val="00D46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3">
    <w:name w:val="Plain Text"/>
    <w:basedOn w:val="a0"/>
    <w:link w:val="afff4"/>
    <w:uiPriority w:val="99"/>
    <w:rsid w:val="00D46191"/>
    <w:rPr>
      <w:rFonts w:ascii="Courier New" w:hAnsi="Courier New"/>
      <w:sz w:val="20"/>
      <w:szCs w:val="20"/>
      <w:lang w:val="x-none" w:eastAsia="x-none"/>
    </w:rPr>
  </w:style>
  <w:style w:type="character" w:customStyle="1" w:styleId="afff4">
    <w:name w:val="Текст Знак"/>
    <w:basedOn w:val="a1"/>
    <w:link w:val="afff3"/>
    <w:uiPriority w:val="99"/>
    <w:rsid w:val="00D46191"/>
    <w:rPr>
      <w:rFonts w:ascii="Courier New" w:hAnsi="Courier New"/>
      <w:lang w:val="x-none" w:eastAsia="x-none"/>
    </w:rPr>
  </w:style>
  <w:style w:type="character" w:customStyle="1" w:styleId="28">
    <w:name w:val="Знак Знак2"/>
    <w:rsid w:val="00D46191"/>
    <w:rPr>
      <w:sz w:val="28"/>
      <w:lang w:val="ru-RU" w:eastAsia="ru-RU" w:bidi="ar-SA"/>
    </w:rPr>
  </w:style>
  <w:style w:type="paragraph" w:customStyle="1" w:styleId="ConsNormal">
    <w:name w:val="ConsNormal"/>
    <w:uiPriority w:val="99"/>
    <w:rsid w:val="00D46191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1">
    <w:name w:val="Знак Знак5"/>
    <w:locked/>
    <w:rsid w:val="00D46191"/>
    <w:rPr>
      <w:b/>
      <w:sz w:val="28"/>
      <w:lang w:val="ru-RU" w:eastAsia="ru-RU" w:bidi="ar-SA"/>
    </w:rPr>
  </w:style>
  <w:style w:type="character" w:customStyle="1" w:styleId="afff5">
    <w:name w:val="Цветовое выделение"/>
    <w:rsid w:val="00D46191"/>
    <w:rPr>
      <w:b/>
      <w:color w:val="26282F"/>
      <w:sz w:val="26"/>
    </w:rPr>
  </w:style>
  <w:style w:type="character" w:customStyle="1" w:styleId="afff6">
    <w:name w:val="Активная гипертекстовая ссылка"/>
    <w:rsid w:val="00D46191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7">
    <w:name w:val="Внимание"/>
    <w:basedOn w:val="a0"/>
    <w:next w:val="a0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8">
    <w:name w:val="Внимание: криминал!!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Внимание: недобросовестность!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Выделение для Базового Поиска"/>
    <w:rsid w:val="00D46191"/>
    <w:rPr>
      <w:rFonts w:cs="Times New Roman"/>
      <w:b/>
      <w:bCs/>
      <w:color w:val="0058A9"/>
      <w:sz w:val="26"/>
      <w:szCs w:val="26"/>
    </w:rPr>
  </w:style>
  <w:style w:type="character" w:customStyle="1" w:styleId="afffb">
    <w:name w:val="Выделение для Базового Поиска (курсив)"/>
    <w:rsid w:val="00D46191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ffc">
    <w:name w:val="Основное меню (преемственное)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d">
    <w:name w:val="Заголовок"/>
    <w:basedOn w:val="afffc"/>
    <w:next w:val="a0"/>
    <w:uiPriority w:val="99"/>
    <w:rsid w:val="00D46191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e">
    <w:name w:val="Заголовок группы контролов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ff">
    <w:name w:val="Заголовок для информации об изменениях"/>
    <w:basedOn w:val="1"/>
    <w:next w:val="a0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fff0">
    <w:name w:val="Заголовок приложения"/>
    <w:basedOn w:val="a0"/>
    <w:next w:val="a0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1">
    <w:name w:val="Заголовок распахивающейся части диалога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ff2">
    <w:name w:val="Заголовок своего сообщения"/>
    <w:rsid w:val="00D46191"/>
    <w:rPr>
      <w:rFonts w:cs="Times New Roman"/>
      <w:b/>
      <w:bCs/>
      <w:color w:val="26282F"/>
      <w:sz w:val="26"/>
      <w:szCs w:val="26"/>
    </w:rPr>
  </w:style>
  <w:style w:type="paragraph" w:customStyle="1" w:styleId="affff3">
    <w:name w:val="Заголовок статьи"/>
    <w:basedOn w:val="a0"/>
    <w:next w:val="a0"/>
    <w:rsid w:val="00D4619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4">
    <w:name w:val="Заголовок чужого сообщения"/>
    <w:rsid w:val="00D46191"/>
    <w:rPr>
      <w:rFonts w:cs="Times New Roman"/>
      <w:b/>
      <w:bCs/>
      <w:color w:val="FF0000"/>
      <w:sz w:val="26"/>
      <w:szCs w:val="26"/>
    </w:rPr>
  </w:style>
  <w:style w:type="paragraph" w:customStyle="1" w:styleId="affff5">
    <w:name w:val="Заголовок ЭР (левое окно)"/>
    <w:basedOn w:val="a0"/>
    <w:next w:val="a0"/>
    <w:rsid w:val="00D4619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6">
    <w:name w:val="Заголовок ЭР (правое окно)"/>
    <w:basedOn w:val="affff5"/>
    <w:next w:val="a0"/>
    <w:rsid w:val="00D4619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7">
    <w:name w:val="Интерактивный заголовок"/>
    <w:basedOn w:val="afffd"/>
    <w:next w:val="a0"/>
    <w:rsid w:val="00D46191"/>
    <w:rPr>
      <w:b w:val="0"/>
      <w:bCs w:val="0"/>
      <w:color w:val="auto"/>
      <w:u w:val="single"/>
      <w:shd w:val="clear" w:color="auto" w:fill="auto"/>
    </w:rPr>
  </w:style>
  <w:style w:type="paragraph" w:customStyle="1" w:styleId="affff8">
    <w:name w:val="Текст информации об изменениях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f9">
    <w:name w:val="Информация об изменениях"/>
    <w:basedOn w:val="affff8"/>
    <w:next w:val="a0"/>
    <w:rsid w:val="00D4619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a">
    <w:name w:val="Текст (справка)"/>
    <w:basedOn w:val="a0"/>
    <w:next w:val="a0"/>
    <w:rsid w:val="00D4619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b">
    <w:name w:val="Комментарий"/>
    <w:basedOn w:val="affffa"/>
    <w:next w:val="a0"/>
    <w:rsid w:val="00D4619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0"/>
    <w:rsid w:val="00D46191"/>
    <w:pPr>
      <w:spacing w:before="0"/>
    </w:pPr>
    <w:rPr>
      <w:i/>
      <w:iCs/>
    </w:rPr>
  </w:style>
  <w:style w:type="paragraph" w:customStyle="1" w:styleId="affffd">
    <w:name w:val="Текст (лев. подпись)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e">
    <w:name w:val="Колонтитул (левый)"/>
    <w:basedOn w:val="affffd"/>
    <w:next w:val="a0"/>
    <w:rsid w:val="00D46191"/>
    <w:pPr>
      <w:jc w:val="both"/>
    </w:pPr>
    <w:rPr>
      <w:sz w:val="16"/>
      <w:szCs w:val="16"/>
    </w:rPr>
  </w:style>
  <w:style w:type="paragraph" w:customStyle="1" w:styleId="afffff">
    <w:name w:val="Текст (прав. подпись)"/>
    <w:basedOn w:val="a0"/>
    <w:next w:val="a0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0">
    <w:name w:val="Колонтитул (правый)"/>
    <w:basedOn w:val="afffff"/>
    <w:next w:val="a0"/>
    <w:rsid w:val="00D46191"/>
    <w:pPr>
      <w:jc w:val="both"/>
    </w:pPr>
    <w:rPr>
      <w:sz w:val="16"/>
      <w:szCs w:val="16"/>
    </w:rPr>
  </w:style>
  <w:style w:type="paragraph" w:customStyle="1" w:styleId="afffff1">
    <w:name w:val="Комментарий пользователя"/>
    <w:basedOn w:val="affffb"/>
    <w:next w:val="a0"/>
    <w:rsid w:val="00D46191"/>
    <w:pPr>
      <w:spacing w:before="0"/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3">
    <w:name w:val="Моноширинный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4">
    <w:name w:val="Найденные слова"/>
    <w:rsid w:val="00D46191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ff5">
    <w:name w:val="Не вступил в силу"/>
    <w:rsid w:val="00D46191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fff6">
    <w:name w:val="Необходимые документы"/>
    <w:basedOn w:val="afff7"/>
    <w:next w:val="a0"/>
    <w:rsid w:val="00D4619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7">
    <w:name w:val="Нормальный (таблица)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8">
    <w:name w:val="Объект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fffff9">
    <w:name w:val="Опечатки"/>
    <w:rsid w:val="00D46191"/>
    <w:rPr>
      <w:color w:val="FF0000"/>
      <w:sz w:val="26"/>
    </w:rPr>
  </w:style>
  <w:style w:type="paragraph" w:customStyle="1" w:styleId="afffffa">
    <w:name w:val="Переменная часть"/>
    <w:basedOn w:val="afffc"/>
    <w:next w:val="a0"/>
    <w:rsid w:val="00D46191"/>
    <w:rPr>
      <w:rFonts w:ascii="Arial" w:hAnsi="Arial" w:cs="Arial"/>
      <w:sz w:val="20"/>
      <w:szCs w:val="20"/>
    </w:rPr>
  </w:style>
  <w:style w:type="paragraph" w:customStyle="1" w:styleId="afffffb">
    <w:name w:val="Подвал для информации об изменениях"/>
    <w:basedOn w:val="1"/>
    <w:next w:val="a0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ffc">
    <w:name w:val="Подзаголовок для информации об изменениях"/>
    <w:basedOn w:val="affff8"/>
    <w:next w:val="a0"/>
    <w:rsid w:val="00D46191"/>
    <w:rPr>
      <w:b/>
      <w:bCs/>
      <w:sz w:val="24"/>
      <w:szCs w:val="24"/>
    </w:rPr>
  </w:style>
  <w:style w:type="paragraph" w:customStyle="1" w:styleId="afffffd">
    <w:name w:val="Подчёркнуный текст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e">
    <w:name w:val="Постоянная часть"/>
    <w:basedOn w:val="afffc"/>
    <w:next w:val="a0"/>
    <w:rsid w:val="00D46191"/>
    <w:rPr>
      <w:rFonts w:ascii="Arial" w:hAnsi="Arial" w:cs="Arial"/>
      <w:sz w:val="22"/>
      <w:szCs w:val="22"/>
    </w:rPr>
  </w:style>
  <w:style w:type="paragraph" w:customStyle="1" w:styleId="affffff">
    <w:name w:val="Прижатый влево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f0">
    <w:name w:val="Пример.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1">
    <w:name w:val="Примечание.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2">
    <w:name w:val="Продолжение ссылки"/>
    <w:rsid w:val="00D46191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fff3">
    <w:name w:val="Словарная статья"/>
    <w:basedOn w:val="a0"/>
    <w:next w:val="a0"/>
    <w:rsid w:val="00D4619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4">
    <w:name w:val="Сравнение редакций"/>
    <w:rsid w:val="00D46191"/>
    <w:rPr>
      <w:rFonts w:cs="Times New Roman"/>
      <w:b/>
      <w:bCs/>
      <w:color w:val="26282F"/>
      <w:sz w:val="26"/>
      <w:szCs w:val="26"/>
    </w:rPr>
  </w:style>
  <w:style w:type="character" w:customStyle="1" w:styleId="affffff5">
    <w:name w:val="Сравнение редакций. Добавленный фрагмент"/>
    <w:rsid w:val="00D46191"/>
    <w:rPr>
      <w:color w:val="000000"/>
      <w:shd w:val="clear" w:color="auto" w:fill="auto"/>
    </w:rPr>
  </w:style>
  <w:style w:type="character" w:customStyle="1" w:styleId="affffff6">
    <w:name w:val="Сравнение редакций. Удаленный фрагмент"/>
    <w:rsid w:val="00D46191"/>
    <w:rPr>
      <w:color w:val="000000"/>
      <w:shd w:val="clear" w:color="auto" w:fill="auto"/>
    </w:rPr>
  </w:style>
  <w:style w:type="paragraph" w:customStyle="1" w:styleId="affffff7">
    <w:name w:val="Ссылка на официальную публикацию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8">
    <w:name w:val="Текст в таблице"/>
    <w:basedOn w:val="afffff7"/>
    <w:next w:val="a0"/>
    <w:rsid w:val="00D46191"/>
    <w:pPr>
      <w:ind w:firstLine="500"/>
    </w:pPr>
  </w:style>
  <w:style w:type="paragraph" w:customStyle="1" w:styleId="affffff9">
    <w:name w:val="Текст ЭР (см. также)"/>
    <w:basedOn w:val="a0"/>
    <w:next w:val="a0"/>
    <w:rsid w:val="00D46191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a">
    <w:name w:val="Технический комментарий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b">
    <w:name w:val="Утратил силу"/>
    <w:rsid w:val="00D46191"/>
    <w:rPr>
      <w:rFonts w:cs="Times New Roman"/>
      <w:b/>
      <w:bCs/>
      <w:strike/>
      <w:color w:val="auto"/>
      <w:sz w:val="26"/>
      <w:szCs w:val="26"/>
    </w:rPr>
  </w:style>
  <w:style w:type="paragraph" w:customStyle="1" w:styleId="affffffc">
    <w:name w:val="Формула"/>
    <w:basedOn w:val="a0"/>
    <w:next w:val="a0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fd">
    <w:name w:val="Центрированный (таблица)"/>
    <w:basedOn w:val="afffff7"/>
    <w:next w:val="a0"/>
    <w:rsid w:val="00D46191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D4619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b-serp-urlitem">
    <w:name w:val="b-serp-url__item"/>
    <w:rsid w:val="00D46191"/>
    <w:rPr>
      <w:rFonts w:cs="Times New Roman"/>
    </w:rPr>
  </w:style>
  <w:style w:type="paragraph" w:customStyle="1" w:styleId="17">
    <w:name w:val="1 Знак Знак Знак Знак"/>
    <w:basedOn w:val="a0"/>
    <w:rsid w:val="00D461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Без интервала1"/>
    <w:rsid w:val="00D46191"/>
    <w:rPr>
      <w:rFonts w:ascii="Calibri" w:hAnsi="Calibri" w:cs="Calibri"/>
      <w:sz w:val="22"/>
      <w:szCs w:val="22"/>
      <w:lang w:eastAsia="en-US"/>
    </w:rPr>
  </w:style>
  <w:style w:type="character" w:customStyle="1" w:styleId="affffffe">
    <w:name w:val="Знак Знак"/>
    <w:uiPriority w:val="99"/>
    <w:locked/>
    <w:rsid w:val="00D46191"/>
    <w:rPr>
      <w:sz w:val="28"/>
      <w:lang w:val="ru-RU" w:eastAsia="ru-RU" w:bidi="ar-SA"/>
    </w:rPr>
  </w:style>
  <w:style w:type="character" w:customStyle="1" w:styleId="val">
    <w:name w:val="val"/>
    <w:basedOn w:val="a1"/>
    <w:uiPriority w:val="99"/>
    <w:rsid w:val="000A7AAE"/>
  </w:style>
  <w:style w:type="character" w:customStyle="1" w:styleId="WW8Num1z0">
    <w:name w:val="WW8Num1z0"/>
    <w:uiPriority w:val="99"/>
    <w:rsid w:val="00470A01"/>
  </w:style>
  <w:style w:type="character" w:customStyle="1" w:styleId="WW8Num1z1">
    <w:name w:val="WW8Num1z1"/>
    <w:uiPriority w:val="99"/>
    <w:rsid w:val="00470A01"/>
  </w:style>
  <w:style w:type="character" w:customStyle="1" w:styleId="WW8Num1z2">
    <w:name w:val="WW8Num1z2"/>
    <w:uiPriority w:val="99"/>
    <w:rsid w:val="00470A01"/>
  </w:style>
  <w:style w:type="character" w:customStyle="1" w:styleId="WW8Num1z3">
    <w:name w:val="WW8Num1z3"/>
    <w:uiPriority w:val="99"/>
    <w:rsid w:val="00470A01"/>
  </w:style>
  <w:style w:type="character" w:customStyle="1" w:styleId="WW8Num1z4">
    <w:name w:val="WW8Num1z4"/>
    <w:uiPriority w:val="99"/>
    <w:rsid w:val="00470A01"/>
  </w:style>
  <w:style w:type="character" w:customStyle="1" w:styleId="WW8Num1z5">
    <w:name w:val="WW8Num1z5"/>
    <w:uiPriority w:val="99"/>
    <w:rsid w:val="00470A01"/>
  </w:style>
  <w:style w:type="character" w:customStyle="1" w:styleId="WW8Num1z6">
    <w:name w:val="WW8Num1z6"/>
    <w:uiPriority w:val="99"/>
    <w:rsid w:val="00470A01"/>
  </w:style>
  <w:style w:type="character" w:customStyle="1" w:styleId="WW8Num1z7">
    <w:name w:val="WW8Num1z7"/>
    <w:uiPriority w:val="99"/>
    <w:rsid w:val="00470A01"/>
  </w:style>
  <w:style w:type="character" w:customStyle="1" w:styleId="WW8Num1z8">
    <w:name w:val="WW8Num1z8"/>
    <w:uiPriority w:val="99"/>
    <w:rsid w:val="00470A01"/>
  </w:style>
  <w:style w:type="character" w:customStyle="1" w:styleId="WW8Num2z0">
    <w:name w:val="WW8Num2z0"/>
    <w:uiPriority w:val="99"/>
    <w:rsid w:val="00470A01"/>
  </w:style>
  <w:style w:type="character" w:customStyle="1" w:styleId="WW8Num2z1">
    <w:name w:val="WW8Num2z1"/>
    <w:uiPriority w:val="99"/>
    <w:rsid w:val="00470A01"/>
  </w:style>
  <w:style w:type="character" w:customStyle="1" w:styleId="WW8Num2z2">
    <w:name w:val="WW8Num2z2"/>
    <w:uiPriority w:val="99"/>
    <w:rsid w:val="00470A01"/>
  </w:style>
  <w:style w:type="character" w:customStyle="1" w:styleId="WW8Num2z3">
    <w:name w:val="WW8Num2z3"/>
    <w:uiPriority w:val="99"/>
    <w:rsid w:val="00470A01"/>
  </w:style>
  <w:style w:type="character" w:customStyle="1" w:styleId="WW8Num2z4">
    <w:name w:val="WW8Num2z4"/>
    <w:uiPriority w:val="99"/>
    <w:rsid w:val="00470A01"/>
  </w:style>
  <w:style w:type="character" w:customStyle="1" w:styleId="WW8Num2z5">
    <w:name w:val="WW8Num2z5"/>
    <w:uiPriority w:val="99"/>
    <w:rsid w:val="00470A01"/>
  </w:style>
  <w:style w:type="character" w:customStyle="1" w:styleId="WW8Num2z6">
    <w:name w:val="WW8Num2z6"/>
    <w:uiPriority w:val="99"/>
    <w:rsid w:val="00470A01"/>
  </w:style>
  <w:style w:type="character" w:customStyle="1" w:styleId="WW8Num2z7">
    <w:name w:val="WW8Num2z7"/>
    <w:uiPriority w:val="99"/>
    <w:rsid w:val="00470A01"/>
  </w:style>
  <w:style w:type="character" w:customStyle="1" w:styleId="WW8Num2z8">
    <w:name w:val="WW8Num2z8"/>
    <w:uiPriority w:val="99"/>
    <w:rsid w:val="00470A01"/>
  </w:style>
  <w:style w:type="character" w:customStyle="1" w:styleId="WW8Num3z0">
    <w:name w:val="WW8Num3z0"/>
    <w:uiPriority w:val="99"/>
    <w:rsid w:val="00470A01"/>
  </w:style>
  <w:style w:type="character" w:customStyle="1" w:styleId="WW8Num3z1">
    <w:name w:val="WW8Num3z1"/>
    <w:uiPriority w:val="99"/>
    <w:rsid w:val="00470A01"/>
  </w:style>
  <w:style w:type="character" w:customStyle="1" w:styleId="WW8Num3z2">
    <w:name w:val="WW8Num3z2"/>
    <w:uiPriority w:val="99"/>
    <w:rsid w:val="00470A01"/>
  </w:style>
  <w:style w:type="character" w:customStyle="1" w:styleId="WW8Num3z3">
    <w:name w:val="WW8Num3z3"/>
    <w:uiPriority w:val="99"/>
    <w:rsid w:val="00470A01"/>
  </w:style>
  <w:style w:type="character" w:customStyle="1" w:styleId="WW8Num3z4">
    <w:name w:val="WW8Num3z4"/>
    <w:uiPriority w:val="99"/>
    <w:rsid w:val="00470A01"/>
  </w:style>
  <w:style w:type="character" w:customStyle="1" w:styleId="WW8Num3z5">
    <w:name w:val="WW8Num3z5"/>
    <w:uiPriority w:val="99"/>
    <w:rsid w:val="00470A01"/>
  </w:style>
  <w:style w:type="character" w:customStyle="1" w:styleId="WW8Num3z6">
    <w:name w:val="WW8Num3z6"/>
    <w:uiPriority w:val="99"/>
    <w:rsid w:val="00470A01"/>
  </w:style>
  <w:style w:type="character" w:customStyle="1" w:styleId="WW8Num3z7">
    <w:name w:val="WW8Num3z7"/>
    <w:uiPriority w:val="99"/>
    <w:rsid w:val="00470A01"/>
  </w:style>
  <w:style w:type="character" w:customStyle="1" w:styleId="WW8Num3z8">
    <w:name w:val="WW8Num3z8"/>
    <w:uiPriority w:val="99"/>
    <w:rsid w:val="00470A01"/>
  </w:style>
  <w:style w:type="character" w:customStyle="1" w:styleId="WW8Num4z0">
    <w:name w:val="WW8Num4z0"/>
    <w:uiPriority w:val="99"/>
    <w:rsid w:val="00470A01"/>
  </w:style>
  <w:style w:type="character" w:customStyle="1" w:styleId="WW8Num5z0">
    <w:name w:val="WW8Num5z0"/>
    <w:uiPriority w:val="99"/>
    <w:rsid w:val="00470A01"/>
  </w:style>
  <w:style w:type="character" w:customStyle="1" w:styleId="WW8Num5z1">
    <w:name w:val="WW8Num5z1"/>
    <w:uiPriority w:val="99"/>
    <w:rsid w:val="00470A01"/>
  </w:style>
  <w:style w:type="character" w:customStyle="1" w:styleId="WW8Num5z2">
    <w:name w:val="WW8Num5z2"/>
    <w:uiPriority w:val="99"/>
    <w:rsid w:val="00470A01"/>
  </w:style>
  <w:style w:type="character" w:customStyle="1" w:styleId="WW8Num5z3">
    <w:name w:val="WW8Num5z3"/>
    <w:uiPriority w:val="99"/>
    <w:rsid w:val="00470A01"/>
  </w:style>
  <w:style w:type="character" w:customStyle="1" w:styleId="WW8Num5z4">
    <w:name w:val="WW8Num5z4"/>
    <w:uiPriority w:val="99"/>
    <w:rsid w:val="00470A01"/>
  </w:style>
  <w:style w:type="character" w:customStyle="1" w:styleId="WW8Num5z5">
    <w:name w:val="WW8Num5z5"/>
    <w:uiPriority w:val="99"/>
    <w:rsid w:val="00470A01"/>
  </w:style>
  <w:style w:type="character" w:customStyle="1" w:styleId="WW8Num5z6">
    <w:name w:val="WW8Num5z6"/>
    <w:uiPriority w:val="99"/>
    <w:rsid w:val="00470A01"/>
  </w:style>
  <w:style w:type="character" w:customStyle="1" w:styleId="WW8Num5z7">
    <w:name w:val="WW8Num5z7"/>
    <w:uiPriority w:val="99"/>
    <w:rsid w:val="00470A01"/>
  </w:style>
  <w:style w:type="character" w:customStyle="1" w:styleId="WW8Num5z8">
    <w:name w:val="WW8Num5z8"/>
    <w:uiPriority w:val="99"/>
    <w:rsid w:val="00470A01"/>
  </w:style>
  <w:style w:type="character" w:customStyle="1" w:styleId="WW8Num6z0">
    <w:name w:val="WW8Num6z0"/>
    <w:uiPriority w:val="99"/>
    <w:rsid w:val="00470A01"/>
  </w:style>
  <w:style w:type="character" w:customStyle="1" w:styleId="WW8Num6z1">
    <w:name w:val="WW8Num6z1"/>
    <w:uiPriority w:val="99"/>
    <w:rsid w:val="00470A01"/>
  </w:style>
  <w:style w:type="character" w:customStyle="1" w:styleId="WW8Num6z2">
    <w:name w:val="WW8Num6z2"/>
    <w:uiPriority w:val="99"/>
    <w:rsid w:val="00470A01"/>
  </w:style>
  <w:style w:type="character" w:customStyle="1" w:styleId="WW8Num6z3">
    <w:name w:val="WW8Num6z3"/>
    <w:uiPriority w:val="99"/>
    <w:rsid w:val="00470A01"/>
  </w:style>
  <w:style w:type="character" w:customStyle="1" w:styleId="WW8Num6z4">
    <w:name w:val="WW8Num6z4"/>
    <w:uiPriority w:val="99"/>
    <w:rsid w:val="00470A01"/>
  </w:style>
  <w:style w:type="character" w:customStyle="1" w:styleId="WW8Num6z5">
    <w:name w:val="WW8Num6z5"/>
    <w:uiPriority w:val="99"/>
    <w:rsid w:val="00470A01"/>
  </w:style>
  <w:style w:type="character" w:customStyle="1" w:styleId="WW8Num6z6">
    <w:name w:val="WW8Num6z6"/>
    <w:uiPriority w:val="99"/>
    <w:rsid w:val="00470A01"/>
  </w:style>
  <w:style w:type="character" w:customStyle="1" w:styleId="WW8Num6z7">
    <w:name w:val="WW8Num6z7"/>
    <w:uiPriority w:val="99"/>
    <w:rsid w:val="00470A01"/>
  </w:style>
  <w:style w:type="character" w:customStyle="1" w:styleId="WW8Num6z8">
    <w:name w:val="WW8Num6z8"/>
    <w:uiPriority w:val="99"/>
    <w:rsid w:val="00470A01"/>
  </w:style>
  <w:style w:type="character" w:customStyle="1" w:styleId="WW8Num7z0">
    <w:name w:val="WW8Num7z0"/>
    <w:uiPriority w:val="99"/>
    <w:rsid w:val="00470A01"/>
  </w:style>
  <w:style w:type="character" w:customStyle="1" w:styleId="WW8Num8z0">
    <w:name w:val="WW8Num8z0"/>
    <w:uiPriority w:val="99"/>
    <w:rsid w:val="00470A01"/>
  </w:style>
  <w:style w:type="character" w:customStyle="1" w:styleId="WW8Num8z1">
    <w:name w:val="WW8Num8z1"/>
    <w:uiPriority w:val="99"/>
    <w:rsid w:val="00470A01"/>
  </w:style>
  <w:style w:type="character" w:customStyle="1" w:styleId="WW8Num8z2">
    <w:name w:val="WW8Num8z2"/>
    <w:uiPriority w:val="99"/>
    <w:rsid w:val="00470A01"/>
  </w:style>
  <w:style w:type="character" w:customStyle="1" w:styleId="WW8Num8z3">
    <w:name w:val="WW8Num8z3"/>
    <w:uiPriority w:val="99"/>
    <w:rsid w:val="00470A01"/>
  </w:style>
  <w:style w:type="character" w:customStyle="1" w:styleId="WW8Num8z4">
    <w:name w:val="WW8Num8z4"/>
    <w:uiPriority w:val="99"/>
    <w:rsid w:val="00470A01"/>
  </w:style>
  <w:style w:type="character" w:customStyle="1" w:styleId="WW8Num8z5">
    <w:name w:val="WW8Num8z5"/>
    <w:uiPriority w:val="99"/>
    <w:rsid w:val="00470A01"/>
  </w:style>
  <w:style w:type="character" w:customStyle="1" w:styleId="WW8Num8z6">
    <w:name w:val="WW8Num8z6"/>
    <w:uiPriority w:val="99"/>
    <w:rsid w:val="00470A01"/>
  </w:style>
  <w:style w:type="character" w:customStyle="1" w:styleId="WW8Num8z7">
    <w:name w:val="WW8Num8z7"/>
    <w:uiPriority w:val="99"/>
    <w:rsid w:val="00470A01"/>
  </w:style>
  <w:style w:type="character" w:customStyle="1" w:styleId="WW8Num8z8">
    <w:name w:val="WW8Num8z8"/>
    <w:uiPriority w:val="99"/>
    <w:rsid w:val="00470A01"/>
  </w:style>
  <w:style w:type="character" w:customStyle="1" w:styleId="WW8Num9z0">
    <w:name w:val="WW8Num9z0"/>
    <w:uiPriority w:val="99"/>
    <w:rsid w:val="00470A01"/>
  </w:style>
  <w:style w:type="character" w:customStyle="1" w:styleId="WW8Num9z1">
    <w:name w:val="WW8Num9z1"/>
    <w:uiPriority w:val="99"/>
    <w:rsid w:val="00470A01"/>
  </w:style>
  <w:style w:type="character" w:customStyle="1" w:styleId="WW8Num9z2">
    <w:name w:val="WW8Num9z2"/>
    <w:uiPriority w:val="99"/>
    <w:rsid w:val="00470A01"/>
  </w:style>
  <w:style w:type="character" w:customStyle="1" w:styleId="WW8Num9z3">
    <w:name w:val="WW8Num9z3"/>
    <w:uiPriority w:val="99"/>
    <w:rsid w:val="00470A01"/>
  </w:style>
  <w:style w:type="character" w:customStyle="1" w:styleId="WW8Num9z4">
    <w:name w:val="WW8Num9z4"/>
    <w:uiPriority w:val="99"/>
    <w:rsid w:val="00470A01"/>
  </w:style>
  <w:style w:type="character" w:customStyle="1" w:styleId="WW8Num9z5">
    <w:name w:val="WW8Num9z5"/>
    <w:uiPriority w:val="99"/>
    <w:rsid w:val="00470A01"/>
  </w:style>
  <w:style w:type="character" w:customStyle="1" w:styleId="WW8Num9z6">
    <w:name w:val="WW8Num9z6"/>
    <w:uiPriority w:val="99"/>
    <w:rsid w:val="00470A01"/>
  </w:style>
  <w:style w:type="character" w:customStyle="1" w:styleId="WW8Num9z7">
    <w:name w:val="WW8Num9z7"/>
    <w:uiPriority w:val="99"/>
    <w:rsid w:val="00470A01"/>
  </w:style>
  <w:style w:type="character" w:customStyle="1" w:styleId="WW8Num9z8">
    <w:name w:val="WW8Num9z8"/>
    <w:uiPriority w:val="99"/>
    <w:rsid w:val="00470A01"/>
  </w:style>
  <w:style w:type="character" w:customStyle="1" w:styleId="WW8Num10z0">
    <w:name w:val="WW8Num10z0"/>
    <w:uiPriority w:val="99"/>
    <w:rsid w:val="00470A01"/>
  </w:style>
  <w:style w:type="character" w:customStyle="1" w:styleId="WW8Num10z1">
    <w:name w:val="WW8Num10z1"/>
    <w:uiPriority w:val="99"/>
    <w:rsid w:val="00470A01"/>
    <w:rPr>
      <w:rFonts w:ascii="Times New Roman" w:hAnsi="Times New Roman"/>
      <w:position w:val="0"/>
      <w:sz w:val="24"/>
      <w:vertAlign w:val="baseline"/>
    </w:rPr>
  </w:style>
  <w:style w:type="character" w:customStyle="1" w:styleId="WW8Num11z0">
    <w:name w:val="WW8Num11z0"/>
    <w:uiPriority w:val="99"/>
    <w:rsid w:val="00470A01"/>
  </w:style>
  <w:style w:type="character" w:customStyle="1" w:styleId="WW8Num11z1">
    <w:name w:val="WW8Num11z1"/>
    <w:uiPriority w:val="99"/>
    <w:rsid w:val="00470A01"/>
  </w:style>
  <w:style w:type="character" w:customStyle="1" w:styleId="WW8Num11z2">
    <w:name w:val="WW8Num11z2"/>
    <w:uiPriority w:val="99"/>
    <w:rsid w:val="00470A01"/>
  </w:style>
  <w:style w:type="character" w:customStyle="1" w:styleId="WW8Num11z3">
    <w:name w:val="WW8Num11z3"/>
    <w:uiPriority w:val="99"/>
    <w:rsid w:val="00470A01"/>
  </w:style>
  <w:style w:type="character" w:customStyle="1" w:styleId="WW8Num11z4">
    <w:name w:val="WW8Num11z4"/>
    <w:uiPriority w:val="99"/>
    <w:rsid w:val="00470A01"/>
  </w:style>
  <w:style w:type="character" w:customStyle="1" w:styleId="WW8Num11z5">
    <w:name w:val="WW8Num11z5"/>
    <w:uiPriority w:val="99"/>
    <w:rsid w:val="00470A01"/>
  </w:style>
  <w:style w:type="character" w:customStyle="1" w:styleId="WW8Num11z6">
    <w:name w:val="WW8Num11z6"/>
    <w:uiPriority w:val="99"/>
    <w:rsid w:val="00470A01"/>
  </w:style>
  <w:style w:type="character" w:customStyle="1" w:styleId="WW8Num11z7">
    <w:name w:val="WW8Num11z7"/>
    <w:uiPriority w:val="99"/>
    <w:rsid w:val="00470A01"/>
  </w:style>
  <w:style w:type="character" w:customStyle="1" w:styleId="WW8Num11z8">
    <w:name w:val="WW8Num11z8"/>
    <w:uiPriority w:val="99"/>
    <w:rsid w:val="00470A01"/>
  </w:style>
  <w:style w:type="character" w:customStyle="1" w:styleId="WW8Num12z0">
    <w:name w:val="WW8Num12z0"/>
    <w:uiPriority w:val="99"/>
    <w:rsid w:val="00470A01"/>
  </w:style>
  <w:style w:type="character" w:customStyle="1" w:styleId="WW8Num13z0">
    <w:name w:val="WW8Num13z0"/>
    <w:uiPriority w:val="99"/>
    <w:rsid w:val="00470A01"/>
  </w:style>
  <w:style w:type="character" w:customStyle="1" w:styleId="WW8Num14z0">
    <w:name w:val="WW8Num14z0"/>
    <w:uiPriority w:val="99"/>
    <w:rsid w:val="00470A01"/>
  </w:style>
  <w:style w:type="character" w:customStyle="1" w:styleId="WW8Num14z1">
    <w:name w:val="WW8Num14z1"/>
    <w:uiPriority w:val="99"/>
    <w:rsid w:val="00470A01"/>
  </w:style>
  <w:style w:type="character" w:customStyle="1" w:styleId="WW8Num14z2">
    <w:name w:val="WW8Num14z2"/>
    <w:uiPriority w:val="99"/>
    <w:rsid w:val="00470A01"/>
  </w:style>
  <w:style w:type="character" w:customStyle="1" w:styleId="WW8Num14z3">
    <w:name w:val="WW8Num14z3"/>
    <w:uiPriority w:val="99"/>
    <w:rsid w:val="00470A01"/>
  </w:style>
  <w:style w:type="character" w:customStyle="1" w:styleId="WW8Num14z4">
    <w:name w:val="WW8Num14z4"/>
    <w:uiPriority w:val="99"/>
    <w:rsid w:val="00470A01"/>
  </w:style>
  <w:style w:type="character" w:customStyle="1" w:styleId="WW8Num14z5">
    <w:name w:val="WW8Num14z5"/>
    <w:uiPriority w:val="99"/>
    <w:rsid w:val="00470A01"/>
  </w:style>
  <w:style w:type="character" w:customStyle="1" w:styleId="WW8Num14z6">
    <w:name w:val="WW8Num14z6"/>
    <w:uiPriority w:val="99"/>
    <w:rsid w:val="00470A01"/>
  </w:style>
  <w:style w:type="character" w:customStyle="1" w:styleId="WW8Num14z7">
    <w:name w:val="WW8Num14z7"/>
    <w:uiPriority w:val="99"/>
    <w:rsid w:val="00470A01"/>
  </w:style>
  <w:style w:type="character" w:customStyle="1" w:styleId="WW8Num14z8">
    <w:name w:val="WW8Num14z8"/>
    <w:uiPriority w:val="99"/>
    <w:rsid w:val="00470A01"/>
  </w:style>
  <w:style w:type="character" w:customStyle="1" w:styleId="WW8Num15z0">
    <w:name w:val="WW8Num15z0"/>
    <w:uiPriority w:val="99"/>
    <w:rsid w:val="00470A01"/>
  </w:style>
  <w:style w:type="character" w:customStyle="1" w:styleId="WW8Num15z1">
    <w:name w:val="WW8Num15z1"/>
    <w:uiPriority w:val="99"/>
    <w:rsid w:val="00470A01"/>
  </w:style>
  <w:style w:type="character" w:customStyle="1" w:styleId="WW8Num15z2">
    <w:name w:val="WW8Num15z2"/>
    <w:uiPriority w:val="99"/>
    <w:rsid w:val="00470A01"/>
  </w:style>
  <w:style w:type="character" w:customStyle="1" w:styleId="WW8Num15z3">
    <w:name w:val="WW8Num15z3"/>
    <w:uiPriority w:val="99"/>
    <w:rsid w:val="00470A01"/>
  </w:style>
  <w:style w:type="character" w:customStyle="1" w:styleId="WW8Num15z4">
    <w:name w:val="WW8Num15z4"/>
    <w:uiPriority w:val="99"/>
    <w:rsid w:val="00470A01"/>
  </w:style>
  <w:style w:type="character" w:customStyle="1" w:styleId="WW8Num15z5">
    <w:name w:val="WW8Num15z5"/>
    <w:uiPriority w:val="99"/>
    <w:rsid w:val="00470A01"/>
  </w:style>
  <w:style w:type="character" w:customStyle="1" w:styleId="WW8Num15z6">
    <w:name w:val="WW8Num15z6"/>
    <w:uiPriority w:val="99"/>
    <w:rsid w:val="00470A01"/>
  </w:style>
  <w:style w:type="character" w:customStyle="1" w:styleId="WW8Num15z7">
    <w:name w:val="WW8Num15z7"/>
    <w:uiPriority w:val="99"/>
    <w:rsid w:val="00470A01"/>
  </w:style>
  <w:style w:type="character" w:customStyle="1" w:styleId="WW8Num15z8">
    <w:name w:val="WW8Num15z8"/>
    <w:uiPriority w:val="99"/>
    <w:rsid w:val="00470A01"/>
  </w:style>
  <w:style w:type="character" w:customStyle="1" w:styleId="WW8Num16z0">
    <w:name w:val="WW8Num16z0"/>
    <w:uiPriority w:val="99"/>
    <w:rsid w:val="00470A01"/>
  </w:style>
  <w:style w:type="character" w:customStyle="1" w:styleId="WW8Num16z1">
    <w:name w:val="WW8Num16z1"/>
    <w:uiPriority w:val="99"/>
    <w:rsid w:val="00470A01"/>
  </w:style>
  <w:style w:type="character" w:customStyle="1" w:styleId="WW8Num16z2">
    <w:name w:val="WW8Num16z2"/>
    <w:uiPriority w:val="99"/>
    <w:rsid w:val="00470A01"/>
  </w:style>
  <w:style w:type="character" w:customStyle="1" w:styleId="WW8Num16z3">
    <w:name w:val="WW8Num16z3"/>
    <w:uiPriority w:val="99"/>
    <w:rsid w:val="00470A01"/>
  </w:style>
  <w:style w:type="character" w:customStyle="1" w:styleId="WW8Num16z4">
    <w:name w:val="WW8Num16z4"/>
    <w:uiPriority w:val="99"/>
    <w:rsid w:val="00470A01"/>
  </w:style>
  <w:style w:type="character" w:customStyle="1" w:styleId="WW8Num16z5">
    <w:name w:val="WW8Num16z5"/>
    <w:uiPriority w:val="99"/>
    <w:rsid w:val="00470A01"/>
  </w:style>
  <w:style w:type="character" w:customStyle="1" w:styleId="WW8Num16z6">
    <w:name w:val="WW8Num16z6"/>
    <w:uiPriority w:val="99"/>
    <w:rsid w:val="00470A01"/>
  </w:style>
  <w:style w:type="character" w:customStyle="1" w:styleId="WW8Num16z7">
    <w:name w:val="WW8Num16z7"/>
    <w:uiPriority w:val="99"/>
    <w:rsid w:val="00470A01"/>
  </w:style>
  <w:style w:type="character" w:customStyle="1" w:styleId="WW8Num16z8">
    <w:name w:val="WW8Num16z8"/>
    <w:uiPriority w:val="99"/>
    <w:rsid w:val="00470A01"/>
  </w:style>
  <w:style w:type="character" w:customStyle="1" w:styleId="WW8Num17z0">
    <w:name w:val="WW8Num17z0"/>
    <w:uiPriority w:val="99"/>
    <w:rsid w:val="00470A01"/>
  </w:style>
  <w:style w:type="character" w:customStyle="1" w:styleId="WW8Num18z0">
    <w:name w:val="WW8Num18z0"/>
    <w:uiPriority w:val="99"/>
    <w:rsid w:val="00470A01"/>
    <w:rPr>
      <w:sz w:val="28"/>
    </w:rPr>
  </w:style>
  <w:style w:type="character" w:customStyle="1" w:styleId="WW8Num19z0">
    <w:name w:val="WW8Num19z0"/>
    <w:uiPriority w:val="99"/>
    <w:rsid w:val="00470A01"/>
    <w:rPr>
      <w:sz w:val="28"/>
    </w:rPr>
  </w:style>
  <w:style w:type="character" w:customStyle="1" w:styleId="WW8Num20z0">
    <w:name w:val="WW8Num20z0"/>
    <w:uiPriority w:val="99"/>
    <w:rsid w:val="00470A01"/>
  </w:style>
  <w:style w:type="character" w:customStyle="1" w:styleId="WW8Num20z1">
    <w:name w:val="WW8Num20z1"/>
    <w:uiPriority w:val="99"/>
    <w:rsid w:val="00470A01"/>
  </w:style>
  <w:style w:type="character" w:customStyle="1" w:styleId="WW8Num20z2">
    <w:name w:val="WW8Num20z2"/>
    <w:uiPriority w:val="99"/>
    <w:rsid w:val="00470A01"/>
  </w:style>
  <w:style w:type="character" w:customStyle="1" w:styleId="WW8Num20z3">
    <w:name w:val="WW8Num20z3"/>
    <w:uiPriority w:val="99"/>
    <w:rsid w:val="00470A01"/>
  </w:style>
  <w:style w:type="character" w:customStyle="1" w:styleId="WW8Num20z4">
    <w:name w:val="WW8Num20z4"/>
    <w:uiPriority w:val="99"/>
    <w:rsid w:val="00470A01"/>
  </w:style>
  <w:style w:type="character" w:customStyle="1" w:styleId="WW8Num20z5">
    <w:name w:val="WW8Num20z5"/>
    <w:uiPriority w:val="99"/>
    <w:rsid w:val="00470A01"/>
  </w:style>
  <w:style w:type="character" w:customStyle="1" w:styleId="WW8Num20z6">
    <w:name w:val="WW8Num20z6"/>
    <w:uiPriority w:val="99"/>
    <w:rsid w:val="00470A01"/>
  </w:style>
  <w:style w:type="character" w:customStyle="1" w:styleId="WW8Num20z7">
    <w:name w:val="WW8Num20z7"/>
    <w:uiPriority w:val="99"/>
    <w:rsid w:val="00470A01"/>
  </w:style>
  <w:style w:type="character" w:customStyle="1" w:styleId="WW8Num20z8">
    <w:name w:val="WW8Num20z8"/>
    <w:uiPriority w:val="99"/>
    <w:rsid w:val="00470A01"/>
  </w:style>
  <w:style w:type="character" w:customStyle="1" w:styleId="WW8Num21z0">
    <w:name w:val="WW8Num21z0"/>
    <w:uiPriority w:val="99"/>
    <w:rsid w:val="00470A01"/>
  </w:style>
  <w:style w:type="character" w:customStyle="1" w:styleId="WW8Num21z1">
    <w:name w:val="WW8Num21z1"/>
    <w:uiPriority w:val="99"/>
    <w:rsid w:val="00470A01"/>
  </w:style>
  <w:style w:type="character" w:customStyle="1" w:styleId="WW8Num21z2">
    <w:name w:val="WW8Num21z2"/>
    <w:uiPriority w:val="99"/>
    <w:rsid w:val="00470A01"/>
  </w:style>
  <w:style w:type="character" w:customStyle="1" w:styleId="WW8Num21z3">
    <w:name w:val="WW8Num21z3"/>
    <w:uiPriority w:val="99"/>
    <w:rsid w:val="00470A01"/>
  </w:style>
  <w:style w:type="character" w:customStyle="1" w:styleId="WW8Num21z4">
    <w:name w:val="WW8Num21z4"/>
    <w:uiPriority w:val="99"/>
    <w:rsid w:val="00470A01"/>
  </w:style>
  <w:style w:type="character" w:customStyle="1" w:styleId="WW8Num21z5">
    <w:name w:val="WW8Num21z5"/>
    <w:uiPriority w:val="99"/>
    <w:rsid w:val="00470A01"/>
  </w:style>
  <w:style w:type="character" w:customStyle="1" w:styleId="WW8Num21z6">
    <w:name w:val="WW8Num21z6"/>
    <w:uiPriority w:val="99"/>
    <w:rsid w:val="00470A01"/>
  </w:style>
  <w:style w:type="character" w:customStyle="1" w:styleId="WW8Num21z7">
    <w:name w:val="WW8Num21z7"/>
    <w:uiPriority w:val="99"/>
    <w:rsid w:val="00470A01"/>
  </w:style>
  <w:style w:type="character" w:customStyle="1" w:styleId="WW8Num21z8">
    <w:name w:val="WW8Num21z8"/>
    <w:uiPriority w:val="99"/>
    <w:rsid w:val="00470A01"/>
  </w:style>
  <w:style w:type="character" w:customStyle="1" w:styleId="WW8Num22z0">
    <w:name w:val="WW8Num22z0"/>
    <w:uiPriority w:val="99"/>
    <w:rsid w:val="00470A01"/>
  </w:style>
  <w:style w:type="character" w:customStyle="1" w:styleId="WW8Num23z0">
    <w:name w:val="WW8Num23z0"/>
    <w:uiPriority w:val="99"/>
    <w:rsid w:val="00470A01"/>
  </w:style>
  <w:style w:type="character" w:customStyle="1" w:styleId="WW8Num23z1">
    <w:name w:val="WW8Num23z1"/>
    <w:uiPriority w:val="99"/>
    <w:rsid w:val="00470A01"/>
  </w:style>
  <w:style w:type="character" w:customStyle="1" w:styleId="WW8Num23z2">
    <w:name w:val="WW8Num23z2"/>
    <w:uiPriority w:val="99"/>
    <w:rsid w:val="00470A01"/>
  </w:style>
  <w:style w:type="character" w:customStyle="1" w:styleId="WW8Num23z3">
    <w:name w:val="WW8Num23z3"/>
    <w:uiPriority w:val="99"/>
    <w:rsid w:val="00470A01"/>
  </w:style>
  <w:style w:type="character" w:customStyle="1" w:styleId="WW8Num23z4">
    <w:name w:val="WW8Num23z4"/>
    <w:uiPriority w:val="99"/>
    <w:rsid w:val="00470A01"/>
  </w:style>
  <w:style w:type="character" w:customStyle="1" w:styleId="WW8Num23z5">
    <w:name w:val="WW8Num23z5"/>
    <w:uiPriority w:val="99"/>
    <w:rsid w:val="00470A01"/>
  </w:style>
  <w:style w:type="character" w:customStyle="1" w:styleId="WW8Num23z6">
    <w:name w:val="WW8Num23z6"/>
    <w:uiPriority w:val="99"/>
    <w:rsid w:val="00470A01"/>
  </w:style>
  <w:style w:type="character" w:customStyle="1" w:styleId="WW8Num23z7">
    <w:name w:val="WW8Num23z7"/>
    <w:uiPriority w:val="99"/>
    <w:rsid w:val="00470A01"/>
  </w:style>
  <w:style w:type="character" w:customStyle="1" w:styleId="WW8Num23z8">
    <w:name w:val="WW8Num23z8"/>
    <w:uiPriority w:val="99"/>
    <w:rsid w:val="00470A01"/>
  </w:style>
  <w:style w:type="character" w:customStyle="1" w:styleId="WW8Num24z0">
    <w:name w:val="WW8Num24z0"/>
    <w:uiPriority w:val="99"/>
    <w:rsid w:val="00470A01"/>
  </w:style>
  <w:style w:type="character" w:customStyle="1" w:styleId="WW8Num24z1">
    <w:name w:val="WW8Num24z1"/>
    <w:uiPriority w:val="99"/>
    <w:rsid w:val="00470A01"/>
  </w:style>
  <w:style w:type="character" w:customStyle="1" w:styleId="WW8Num24z2">
    <w:name w:val="WW8Num24z2"/>
    <w:uiPriority w:val="99"/>
    <w:rsid w:val="00470A01"/>
  </w:style>
  <w:style w:type="character" w:customStyle="1" w:styleId="WW8Num24z3">
    <w:name w:val="WW8Num24z3"/>
    <w:uiPriority w:val="99"/>
    <w:rsid w:val="00470A01"/>
  </w:style>
  <w:style w:type="character" w:customStyle="1" w:styleId="WW8Num24z4">
    <w:name w:val="WW8Num24z4"/>
    <w:uiPriority w:val="99"/>
    <w:rsid w:val="00470A01"/>
  </w:style>
  <w:style w:type="character" w:customStyle="1" w:styleId="WW8Num24z5">
    <w:name w:val="WW8Num24z5"/>
    <w:uiPriority w:val="99"/>
    <w:rsid w:val="00470A01"/>
  </w:style>
  <w:style w:type="character" w:customStyle="1" w:styleId="WW8Num24z6">
    <w:name w:val="WW8Num24z6"/>
    <w:uiPriority w:val="99"/>
    <w:rsid w:val="00470A01"/>
  </w:style>
  <w:style w:type="character" w:customStyle="1" w:styleId="WW8Num24z7">
    <w:name w:val="WW8Num24z7"/>
    <w:uiPriority w:val="99"/>
    <w:rsid w:val="00470A01"/>
  </w:style>
  <w:style w:type="character" w:customStyle="1" w:styleId="WW8Num24z8">
    <w:name w:val="WW8Num24z8"/>
    <w:uiPriority w:val="99"/>
    <w:rsid w:val="00470A01"/>
  </w:style>
  <w:style w:type="character" w:customStyle="1" w:styleId="WW8Num25z0">
    <w:name w:val="WW8Num25z0"/>
    <w:uiPriority w:val="99"/>
    <w:rsid w:val="00470A01"/>
  </w:style>
  <w:style w:type="character" w:customStyle="1" w:styleId="WW8Num25z1">
    <w:name w:val="WW8Num25z1"/>
    <w:uiPriority w:val="99"/>
    <w:rsid w:val="00470A01"/>
  </w:style>
  <w:style w:type="character" w:customStyle="1" w:styleId="WW8Num25z2">
    <w:name w:val="WW8Num25z2"/>
    <w:uiPriority w:val="99"/>
    <w:rsid w:val="00470A01"/>
  </w:style>
  <w:style w:type="character" w:customStyle="1" w:styleId="WW8Num25z3">
    <w:name w:val="WW8Num25z3"/>
    <w:uiPriority w:val="99"/>
    <w:rsid w:val="00470A01"/>
  </w:style>
  <w:style w:type="character" w:customStyle="1" w:styleId="WW8Num25z4">
    <w:name w:val="WW8Num25z4"/>
    <w:uiPriority w:val="99"/>
    <w:rsid w:val="00470A01"/>
  </w:style>
  <w:style w:type="character" w:customStyle="1" w:styleId="WW8Num25z5">
    <w:name w:val="WW8Num25z5"/>
    <w:uiPriority w:val="99"/>
    <w:rsid w:val="00470A01"/>
  </w:style>
  <w:style w:type="character" w:customStyle="1" w:styleId="WW8Num25z6">
    <w:name w:val="WW8Num25z6"/>
    <w:uiPriority w:val="99"/>
    <w:rsid w:val="00470A01"/>
  </w:style>
  <w:style w:type="character" w:customStyle="1" w:styleId="WW8Num25z7">
    <w:name w:val="WW8Num25z7"/>
    <w:uiPriority w:val="99"/>
    <w:rsid w:val="00470A01"/>
  </w:style>
  <w:style w:type="character" w:customStyle="1" w:styleId="WW8Num25z8">
    <w:name w:val="WW8Num25z8"/>
    <w:uiPriority w:val="99"/>
    <w:rsid w:val="00470A01"/>
  </w:style>
  <w:style w:type="character" w:customStyle="1" w:styleId="WW8Num26z0">
    <w:name w:val="WW8Num26z0"/>
    <w:uiPriority w:val="99"/>
    <w:rsid w:val="00470A01"/>
    <w:rPr>
      <w:rFonts w:ascii="Times New Roman" w:hAnsi="Times New Roman"/>
      <w:sz w:val="28"/>
    </w:rPr>
  </w:style>
  <w:style w:type="character" w:customStyle="1" w:styleId="WW8Num26z1">
    <w:name w:val="WW8Num26z1"/>
    <w:uiPriority w:val="99"/>
    <w:rsid w:val="00470A01"/>
    <w:rPr>
      <w:rFonts w:ascii="Courier New" w:hAnsi="Courier New"/>
    </w:rPr>
  </w:style>
  <w:style w:type="character" w:customStyle="1" w:styleId="WW8Num26z2">
    <w:name w:val="WW8Num26z2"/>
    <w:uiPriority w:val="99"/>
    <w:rsid w:val="00470A01"/>
    <w:rPr>
      <w:rFonts w:ascii="Wingdings" w:hAnsi="Wingdings"/>
    </w:rPr>
  </w:style>
  <w:style w:type="character" w:customStyle="1" w:styleId="WW8Num26z3">
    <w:name w:val="WW8Num26z3"/>
    <w:uiPriority w:val="99"/>
    <w:rsid w:val="00470A01"/>
    <w:rPr>
      <w:rFonts w:ascii="Symbol" w:hAnsi="Symbol"/>
    </w:rPr>
  </w:style>
  <w:style w:type="character" w:customStyle="1" w:styleId="19">
    <w:name w:val="Основной шрифт абзаца1"/>
    <w:uiPriority w:val="99"/>
    <w:rsid w:val="00470A01"/>
  </w:style>
  <w:style w:type="character" w:customStyle="1" w:styleId="1a">
    <w:name w:val="Знак Знак1"/>
    <w:uiPriority w:val="99"/>
    <w:rsid w:val="00470A01"/>
    <w:rPr>
      <w:sz w:val="28"/>
      <w:lang w:val="ru-RU" w:eastAsia="ar-SA" w:bidi="ar-SA"/>
    </w:rPr>
  </w:style>
  <w:style w:type="character" w:customStyle="1" w:styleId="afffffff">
    <w:name w:val="Символ нумерации"/>
    <w:uiPriority w:val="99"/>
    <w:rsid w:val="00470A01"/>
    <w:rPr>
      <w:sz w:val="28"/>
    </w:rPr>
  </w:style>
  <w:style w:type="character" w:customStyle="1" w:styleId="afffffff0">
    <w:name w:val="Маркеры списка"/>
    <w:uiPriority w:val="99"/>
    <w:rsid w:val="00470A01"/>
    <w:rPr>
      <w:rFonts w:ascii="OpenSymbol" w:hAnsi="OpenSymbol"/>
    </w:rPr>
  </w:style>
  <w:style w:type="paragraph" w:styleId="afffffff1">
    <w:name w:val="List"/>
    <w:basedOn w:val="a4"/>
    <w:uiPriority w:val="99"/>
    <w:rsid w:val="00470A01"/>
    <w:rPr>
      <w:rFonts w:cs="Mangal"/>
      <w:sz w:val="20"/>
      <w:lang w:eastAsia="ar-SA"/>
    </w:rPr>
  </w:style>
  <w:style w:type="paragraph" w:customStyle="1" w:styleId="1b">
    <w:name w:val="Название1"/>
    <w:basedOn w:val="a0"/>
    <w:uiPriority w:val="99"/>
    <w:rsid w:val="00470A01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0"/>
    <w:uiPriority w:val="99"/>
    <w:rsid w:val="00470A01"/>
    <w:pPr>
      <w:suppressLineNumbers/>
    </w:pPr>
    <w:rPr>
      <w:rFonts w:cs="Mangal"/>
      <w:sz w:val="20"/>
      <w:szCs w:val="20"/>
      <w:lang w:eastAsia="ar-SA"/>
    </w:rPr>
  </w:style>
  <w:style w:type="paragraph" w:customStyle="1" w:styleId="211">
    <w:name w:val="Основной текст 21"/>
    <w:basedOn w:val="a0"/>
    <w:uiPriority w:val="99"/>
    <w:rsid w:val="00470A01"/>
    <w:pPr>
      <w:jc w:val="both"/>
    </w:pPr>
    <w:rPr>
      <w:sz w:val="28"/>
      <w:szCs w:val="20"/>
      <w:lang w:eastAsia="ar-SA"/>
    </w:rPr>
  </w:style>
  <w:style w:type="paragraph" w:customStyle="1" w:styleId="212">
    <w:name w:val="Основной текст с отступом 21"/>
    <w:basedOn w:val="a0"/>
    <w:uiPriority w:val="99"/>
    <w:rsid w:val="00470A01"/>
    <w:pPr>
      <w:ind w:firstLine="480"/>
    </w:pPr>
    <w:rPr>
      <w:szCs w:val="20"/>
      <w:lang w:eastAsia="ar-SA"/>
    </w:rPr>
  </w:style>
  <w:style w:type="paragraph" w:customStyle="1" w:styleId="311">
    <w:name w:val="Основной текст с отступом 31"/>
    <w:basedOn w:val="a0"/>
    <w:uiPriority w:val="99"/>
    <w:rsid w:val="00470A01"/>
    <w:pPr>
      <w:ind w:firstLine="720"/>
    </w:pPr>
    <w:rPr>
      <w:szCs w:val="20"/>
      <w:lang w:eastAsia="ar-SA"/>
    </w:rPr>
  </w:style>
  <w:style w:type="paragraph" w:customStyle="1" w:styleId="1d">
    <w:name w:val="Цитата1"/>
    <w:basedOn w:val="a0"/>
    <w:uiPriority w:val="99"/>
    <w:rsid w:val="00470A01"/>
    <w:pPr>
      <w:suppressAutoHyphens/>
      <w:autoSpaceDE w:val="0"/>
      <w:ind w:left="426" w:right="329"/>
    </w:pPr>
    <w:rPr>
      <w:sz w:val="28"/>
      <w:lang w:eastAsia="ar-SA"/>
    </w:rPr>
  </w:style>
  <w:style w:type="paragraph" w:customStyle="1" w:styleId="312">
    <w:name w:val="Основной текст 31"/>
    <w:basedOn w:val="a0"/>
    <w:uiPriority w:val="99"/>
    <w:rsid w:val="00470A01"/>
    <w:pPr>
      <w:spacing w:after="120"/>
    </w:pPr>
    <w:rPr>
      <w:sz w:val="16"/>
      <w:szCs w:val="16"/>
      <w:lang w:eastAsia="ar-SA"/>
    </w:rPr>
  </w:style>
  <w:style w:type="paragraph" w:customStyle="1" w:styleId="1e">
    <w:name w:val="Знак1"/>
    <w:basedOn w:val="a0"/>
    <w:uiPriority w:val="99"/>
    <w:rsid w:val="00470A01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0"/>
    <w:uiPriority w:val="99"/>
    <w:rsid w:val="00470A01"/>
    <w:rPr>
      <w:rFonts w:ascii="Courier New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4"/>
    <w:uiPriority w:val="99"/>
    <w:rsid w:val="00470A01"/>
    <w:rPr>
      <w:sz w:val="20"/>
      <w:lang w:eastAsia="ar-SA"/>
    </w:rPr>
  </w:style>
  <w:style w:type="paragraph" w:customStyle="1" w:styleId="afffffff3">
    <w:name w:val="Содержимое таблицы"/>
    <w:basedOn w:val="a0"/>
    <w:uiPriority w:val="99"/>
    <w:rsid w:val="00470A01"/>
    <w:pPr>
      <w:suppressLineNumbers/>
    </w:pPr>
    <w:rPr>
      <w:sz w:val="20"/>
      <w:szCs w:val="20"/>
      <w:lang w:eastAsia="ar-SA"/>
    </w:rPr>
  </w:style>
  <w:style w:type="paragraph" w:customStyle="1" w:styleId="afffffff4">
    <w:name w:val="Заголовок таблицы"/>
    <w:basedOn w:val="afffffff3"/>
    <w:uiPriority w:val="99"/>
    <w:rsid w:val="00470A0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F09F-8DB5-4115-8008-29C5EDBE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2019-04-11T07:03:00Z</cp:lastPrinted>
  <dcterms:created xsi:type="dcterms:W3CDTF">2023-02-10T08:02:00Z</dcterms:created>
  <dcterms:modified xsi:type="dcterms:W3CDTF">2023-02-10T08:02:00Z</dcterms:modified>
</cp:coreProperties>
</file>